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b395" w14:textId="91ab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ауданында 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2015 жылғы 17 наурыздағы № 121 қаулысы. Алматы облысы Әділет департаментінде 2015 жылы 26 наурызда № 3110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Көксу аудандық сайлау комиссиясымен (келісім бойынша) бірлесіп кандидаттар үшін үгіттік баспа материалдарын орналастыру орындары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Кандидаттардың сайлаушылармен кездесуі үшін шарттық негізде үй-жайлар 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"Көксу ауданының ішкі саясат бөлімі" мемлекеттік мекемесінің басшысы Кубиева Жанар Әнуарбекқызына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Әлия Секерғалиқызы Садықоваға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Тоқпейісов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Көксу ауданы әкімінің 2015 жылғы 17 наурыздағы "Көксу ауданында үгіттік баспа материалдарын орналастыру үшін орындарды белгілеу және кандидаттарға сайлаушылармен кездесуі үшін үй-жайлар беру туралы" № 121 қаулысына 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Ағыбаев Ғани Бартайұлы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әкімдігінің 2015 жылғы 17 наурыздағы "Көксу ауданында үгіттік баспа материалдарын орналастыру үшін орындарды белгілеу және кандидаттарға сайлаушылармен кездесуі үшін үй-жайлар беру туралы" № 121 қаулысына 1-қосымша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ауданында үгіттік баспа материалдарын орналастыру үшін орындар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Айнабұлақ ауылдық округі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Айнабұлақ бекеті, Б. Ағыбаев көшесі, № 20, ауылдық клуб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Алғабас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Алғабас ауылы, Б. Онғаров көшесі, № 28, мәдениет үйі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Қызылтоған ауылы, фельдшерлік акушерлік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Балпық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Балпық би ауылы, Балпық би көшесі, № 7, Н. Алдабергенов атындағы орта мектеп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Балпық би ауылы, Шадрин көшесі, № 6, "Қуаныш" бөбек жай-бала бақшасы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Балпық би ауылы, Мырзабеков көшесі, № 44, "Жұлдыз" бөбек жай-бала бақшасы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Балпық би ауылы, Тазабұлақ көшесі, № 39, "Балдаурен" бөбек жай-бала бақшасы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Балпық би ауылы, Мырзабеков көшесі, № 41, аудандық емхана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Ақшатоған ауылы, Ерденбеков көшесі, № 13, фельдшерлік акушерлік пункт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Еңбекші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Қаратал ауылы, Набережная көшесі № 54, ауылдық клуб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Бесқайнар ауылы, Қайнар көшесі, № 16, ауылдық клуб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Амангелді ауылы, Амангелді атындағы орта мектеп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Кеңарал ауылы, Қырықбаев көшесі, № 31, фельдшерлік акушерлік пункт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Жарлыөзек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Жарлыөзек ауылы, Идигов көшесі, № 15, ауылдық дәрігерлік амбулаториясы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Жарлыөзек ауылы, Бейсек көшесі, № 1, "Балдырған" бөбек жай-бала бақшасы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Қабылиса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Ақтекше ауылы, Егінбаев көшесі, № 30, Қабан Жырау атындағы орта мектеп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Ақтекше ауылы, Қабылиса көшесі, № 8, фельдшерлік акушерлік пункт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Лабасы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Мәмбет ауылы, Алпысбаев көшесі, № 7, ауылдық дәрігерлік амбулаториясы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Мәмбет ауылы, Алпысбаев көшесі, № 7, "Ер-Төстік" бөбек-жай балабақшасы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Мәмбет ауылы, Мәмбет көшесі, № 5, "Жастар" спорт кешені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Мәмбет ауылы, Ә. Әділбеков көшесі, № 31, Ж. Егінбаев атындағы орта мектеп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Енбекшіқазақ ауылы, Омашбеков көшесі, № 5, фельдшерлік акушерлік пункт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Енбекшіқазақ ауылы, Абданбекова көшесі, № 1, "Еркемай" бөбек жай-бала бақшасы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Жамбыл ауылы, Жамбыл көшесі № 11, фельдшерлік акушерлік пункт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Талапты ауылы, Абай көшесі, № 34, мәдениет үйі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Талапты ауылы, Абай көшесі, № 1, фельдшерлік акушерлік пункт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Талапты ауылы, Абай көшесі, № 24, "Балбөбек" бөбек жай-бала бақшасы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Мұқыры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"10 жылдық Қазақстан" ауылы, Сәтбаев көшесі, № 1, ауылдық клуб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"10 жылдық Қазақстан" ауылы, С. Нұрманбет көшесі, № 5, фельдшерлік акушерлік пункт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Мұқыры ауылы, Алдабергенов көшесі, № 31, ауылдық дәрігерлік амбулаториясы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Мұқыры ауылы, Сыдықов көшесі, № 9, мәдениет үйі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Мұсабек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Жеңіс ауылы, Смайыл көшесі № 12а, фельдшерлік акушерлік пункт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Мұсабек ауылы, Әлібаев көшесі, № 1а, фельдшерлік акушерлік пункт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Мұқаншы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Жетыжал ауылы, Кәкенов көшесі, № 27, мәдениет үйі ғимаратының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Көксу бекеті, политехникалық колледж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Мұқаншы ауылы, Сейфуллин көшесі, № 17, "Қарлығаш" демалыс сауықтыру лагері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"Қазақстанның 50 жылдығы" ауылы, Жапсарбаев көшесі, № 58, ауылдық дәрігерлік амбулаториясы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17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ауданында үгіттік баспа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материалдарын орналастыру үшін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орындарды белгілеу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кандидаттарға сайлаушылармен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кездесуі үшін үй-жайлар беру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121 қаулысына 2-қосымша</w:t>
            </w:r>
          </w:p>
        </w:tc>
      </w:tr>
    </w:tbl>
    <w:bookmarkStart w:name="z7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ауданында сайлаушылармен кездесуі үшін шарт негізінде кандидаттарға берілетін үй-жайлар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Айнабұлақ ауылдық округі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Айнабұлақ бекеті, Б. Ағыбаев көшесі, № 20, ауылдық клубтың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Алғабас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Алғабас ауылы, Б. Онғаров көшесі, № 28, мәдениет үйінің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Қызылтоған ауылы, фельдшерлік акушерлік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Балпық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Балпық би ауылы, Балпық би көшесі, № 7, Н. Алдабергенов атындағы орта мектептің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Балпық би ауылы, Шадрин көшесі, № 6, "Қуаныш" бөбек жай-бала бақшасының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Балпық би ауылы, Мырзабеков көшесі, № 44, "Жұлдыз" бөбек жай-бала бақшасының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Балпық би ауылы, Тазабұлақ көшесі, № 39, "Балдаурен" бөбек жай-бала бақшасының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Балпық би ауылы, Мырзабеков көшесі, № 41, аудандық емхананың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Ақшатоған ауылы, Ерденбеков көшесі, № 13, фельдшерлік акушерлік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Еңбекші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Қаратал ауылы, Набережная көшесі, № 54, ауылдық клубтың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Бесқайнар ауылы, Қайнар көшесі, № 16, ауылдық клубтың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Амангелді ауылы, Амангелді атындағы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Кеңерал ауылы, Қырықбаев көшесі, № 31, фельдшерлік акушерлік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Жарлыөзек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Жарлыөзек ауылы, Идигов көшесі, № 15, ауылдық дәрігерлік амбулаториясы;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Жарлыөзек ауылы, Бейсек көшесі, № 1, "Балдырған" бөбек жай-бала бақшасының акті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Қабылиса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Ақтекше ауылы, Егінбаев көшесі, № 30, Қабан Жырау атындағы орта мектептің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Ақтекше ауылы, Қаблиса көшесі, № 8, фельдшерлік акушерлік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Лабасы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Мәмбет ауылы, Алпысбаев көшесі, № 7, ауылдық дәрігерлік амбулаториясы;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Мәмбет ауылы, Алпысбаев көшесі, № 7, "Ер-Төстік" бөбек жай-бала бақшасының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Мәмбет ауылы, Мәмбет көшесі, № 5, "Жастар" спорт кешенінің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Мәмбет ауылы, Ә. Әділбеков көшесі, № 31, Ж.Егінбаев атындағы орта мектептің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Енбекшіқазақ ауылы, Омашбеков көшесі, № 5, фельдшерлік акушерлік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Енбекшіқазақ ауылы, Абданбекова көшесі, № 1, "Еркемай" бөбек жай-бала бақшасының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Жамбыл ауылы, Жамбыл көшесі, № 11, фельдшерлік акушерлік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Талапты ауылы, Абай көшесі, № 34, мәдениет үйінің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Талапты ауылы, Абай көшесі, № 1, фельдшерлік акушерлік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Талапты ауылы, Абай көшесі, № 24, "Балбөбек" бөбек жай-бала бақшасының акті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Мұқыры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"10 жылдық Қазақстан ауылы", Сәтбаев көшесі, № 1, ауылдық клубтың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"10 жылдық Қазақстан ауылы", С. Нұрманбет көшесі, № 5, фельдшерлік акушерлік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Мұқыры ауылы, Алдабергенов көшесі, № 31, ауылдық дәрігерлік амбулаториясы;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Мұқыры ауылы, Сыдықов көшесі, № 9, мәдениет үйінің акті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Мұсабек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Жеңіс ауылы, Смайыл көшесі, № 12а, фельдшерлік акушерлік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Мұсабек ауылы, Әлібаев көшесі, № 1а, фельдшерлік акушерлік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Мұқаншы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Жетыжал ауылы, Кәкенов көшесі, № 27, мәдениет үйінің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Көксу бекеті, политехникалық кәсіптік колледжінің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Мұқаншы ауылы, Сейфуллин көшесі, № 17, "Қарлығаш" демалыс сауықтыру лагерінің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"Қазақстанның 50 жылдығы" ауылы, Жапсарбаев көшесі, № 58, ауылдық дәрігерлік амбулаториясы.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