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dc9e3" w14:textId="42dc9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әкімдігінің 2015 жылғы 26 наурыздағы № 128 қаулысы. Алматы облысы Әділет департаментінде 2015 жылы 24 сәуірде № 3147 болып тіркелді. Күші жойылды - Алматы облысы Көксу ауданы әкімдігінің 2016 жылғы 30 маусымдағы № 223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Көксу ауданы әкімдігінің 30.06.2016 </w:t>
      </w:r>
      <w:r>
        <w:rPr>
          <w:rFonts w:ascii="Times New Roman"/>
          <w:b w:val="false"/>
          <w:i w:val="false"/>
          <w:color w:val="000000"/>
          <w:sz w:val="28"/>
        </w:rPr>
        <w:t>№ 223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Көксу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 "Көксу ауданының дене шынықтыру және спорт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 </w:t>
      </w:r>
      <w:r>
        <w:br/>
      </w:r>
      <w:r>
        <w:rPr>
          <w:rFonts w:ascii="Times New Roman"/>
          <w:b w:val="false"/>
          <w:i w:val="false"/>
          <w:color w:val="000000"/>
          <w:sz w:val="28"/>
        </w:rPr>
        <w:t xml:space="preserve">
      </w:t>
      </w:r>
      <w:r>
        <w:rPr>
          <w:rFonts w:ascii="Times New Roman"/>
          <w:b w:val="false"/>
          <w:i w:val="false"/>
          <w:color w:val="000000"/>
          <w:sz w:val="28"/>
        </w:rPr>
        <w:t xml:space="preserve"> Осы қаулының орындалуын бақылау аудан әкімі аппаратының басшысы Досымбеков Ұлан Әлдибекұлына жүктелсін.</w:t>
      </w:r>
      <w:r>
        <w:br/>
      </w:r>
      <w:r>
        <w:rPr>
          <w:rFonts w:ascii="Times New Roman"/>
          <w:b w:val="false"/>
          <w:i w:val="false"/>
          <w:color w:val="000000"/>
          <w:sz w:val="28"/>
        </w:rPr>
        <w:t xml:space="preserve">
      </w:t>
      </w:r>
      <w:r>
        <w:rPr>
          <w:rFonts w:ascii="Times New Roman"/>
          <w:b w:val="false"/>
          <w:i w:val="false"/>
          <w:color w:val="000000"/>
          <w:sz w:val="28"/>
        </w:rPr>
        <w:t xml:space="preserve"> Аудан әкімі аппаратының басшысы Досымбеков Ұлан Әлдибекұлына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Тоқпейісов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әкімдігінің 2015 жылғы 26 наурыздағы "Көксу ауданының дене шынықтыру және спорт бөлімі" мемлекеттік мекемесінің Ережесін бекіту туралы" № 128 қаулысымен бекітілген қосымшасы</w:t>
            </w:r>
          </w:p>
        </w:tc>
      </w:tr>
    </w:tbl>
    <w:bookmarkStart w:name="z10" w:id="1"/>
    <w:p>
      <w:pPr>
        <w:spacing w:after="0"/>
        <w:ind w:left="0"/>
        <w:jc w:val="left"/>
      </w:pPr>
      <w:r>
        <w:rPr>
          <w:rFonts w:ascii="Times New Roman"/>
          <w:b/>
          <w:i w:val="false"/>
          <w:color w:val="000000"/>
        </w:rPr>
        <w:t xml:space="preserve"> "Көксу ауданының дене шынықтыру және спорт бөлімі" мемлекеттік мекемесінің Ережесі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"Көксу ауданының дене шынықтыру және спорт бөлімі" мемлекеттік мекемесі Көксу ауданының аумағында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"Көксу ауданының дене шынықтыру және спорт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3. "Көксу ауданының дене шынықтыру және спорт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4. "Көксу ауданының дене шынықтыру және спорт бөлімі"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"Көксу ауданының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6. "Көксу ауданының дене шынықтыру және спорт бөлімі" мемлекеттік мекемесі өз құзыретінің мәселелері бойынша заңнамада белгіленген тәртіппен "Көксу ауданының дене шынықтыру және спорт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 xml:space="preserve">7. "Көксу ауданының дене шынықтыру және спорт бөлімі" мемлекеттік мекемесінің құрылымы мен штат санының лимиті қолданыстағы заңнамаға сәйкес бекітіледі. </w:t>
      </w:r>
      <w:r>
        <w:br/>
      </w:r>
      <w:r>
        <w:rPr>
          <w:rFonts w:ascii="Times New Roman"/>
          <w:b w:val="false"/>
          <w:i w:val="false"/>
          <w:color w:val="000000"/>
          <w:sz w:val="28"/>
        </w:rPr>
        <w:t xml:space="preserve">
      </w:t>
      </w:r>
      <w:r>
        <w:rPr>
          <w:rFonts w:ascii="Times New Roman"/>
          <w:b w:val="false"/>
          <w:i w:val="false"/>
          <w:color w:val="000000"/>
          <w:sz w:val="28"/>
        </w:rPr>
        <w:t>8. Заңды тұлғаның орналасқан жері: индекс 041200, Қазақстан Республикасы, Алматы облысы, Көксу ауданы, Балпық би ауылы, Мырзабеков көшесі, № 38.</w:t>
      </w:r>
      <w:r>
        <w:br/>
      </w:r>
      <w:r>
        <w:rPr>
          <w:rFonts w:ascii="Times New Roman"/>
          <w:b w:val="false"/>
          <w:i w:val="false"/>
          <w:color w:val="000000"/>
          <w:sz w:val="28"/>
        </w:rPr>
        <w:t xml:space="preserve">
      </w:t>
      </w:r>
      <w:r>
        <w:rPr>
          <w:rFonts w:ascii="Times New Roman"/>
          <w:b w:val="false"/>
          <w:i w:val="false"/>
          <w:color w:val="000000"/>
          <w:sz w:val="28"/>
        </w:rPr>
        <w:t>9. Мемлекеттік органның толық атауы – "Көксу ауданының дене шынықтыру және спорт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10. Осы Ереже "Көксу ауданының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11. "Көксу ауданының дене шынықтыру және спорт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12. "Көксу ауданының дене шынықтыру және спорт бөлімі" мемлекеттік мекемесіне кәсіпкерлік субъектілерімен "Көксу ауданының дене шынықтыру және спорт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"Көксу ауданының дене шынықтыру және спорт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
    <w:bookmarkStart w:name="z25"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6" w:id="5"/>
    <w:p>
      <w:pPr>
        <w:spacing w:after="0"/>
        <w:ind w:left="0"/>
        <w:jc w:val="both"/>
      </w:pPr>
      <w:r>
        <w:rPr>
          <w:rFonts w:ascii="Times New Roman"/>
          <w:b w:val="false"/>
          <w:i w:val="false"/>
          <w:color w:val="000000"/>
          <w:sz w:val="28"/>
        </w:rPr>
        <w:t>
      13. "Көксу ауданының дене шынықтыру және спорт бөлімі" мемлекеттік мекемесінің миссиясы: дене шынықтыру және спорт саласындағы мемлекеттік саясаттың іске асырылуын қамтамасыз ету.</w:t>
      </w:r>
      <w:r>
        <w:br/>
      </w:r>
      <w:r>
        <w:rPr>
          <w:rFonts w:ascii="Times New Roman"/>
          <w:b w:val="false"/>
          <w:i w:val="false"/>
          <w:color w:val="000000"/>
          <w:sz w:val="28"/>
        </w:rPr>
        <w:t xml:space="preserve">
      </w:t>
      </w:r>
      <w:r>
        <w:rPr>
          <w:rFonts w:ascii="Times New Roman"/>
          <w:b w:val="false"/>
          <w:i w:val="false"/>
          <w:color w:val="000000"/>
          <w:sz w:val="28"/>
        </w:rPr>
        <w:t xml:space="preserve">14. Міндеттері: </w:t>
      </w:r>
      <w:r>
        <w:br/>
      </w:r>
      <w:r>
        <w:rPr>
          <w:rFonts w:ascii="Times New Roman"/>
          <w:b w:val="false"/>
          <w:i w:val="false"/>
          <w:color w:val="000000"/>
          <w:sz w:val="28"/>
        </w:rPr>
        <w:t xml:space="preserve">
      </w:t>
      </w:r>
      <w:r>
        <w:rPr>
          <w:rFonts w:ascii="Times New Roman"/>
          <w:b w:val="false"/>
          <w:i w:val="false"/>
          <w:color w:val="000000"/>
          <w:sz w:val="28"/>
        </w:rPr>
        <w:t>1) дене шынықтырумен және спортпен айналысатын адамдардың, сондай-ақ дене шынықтыру-сауықтыру және спорттық іс-шаралардың қатысушылары мен көрермендерінің өмірі мен денсаулығының қауіпсіздігін қамтамасыз ету және спорттық-бұқаралық іс-шараларды өткізу орындарында қоғамдық тәртіпті сақтау;</w:t>
      </w:r>
      <w:r>
        <w:br/>
      </w:r>
      <w:r>
        <w:rPr>
          <w:rFonts w:ascii="Times New Roman"/>
          <w:b w:val="false"/>
          <w:i w:val="false"/>
          <w:color w:val="000000"/>
          <w:sz w:val="28"/>
        </w:rPr>
        <w:t xml:space="preserve">
      </w:t>
      </w:r>
      <w:r>
        <w:rPr>
          <w:rFonts w:ascii="Times New Roman"/>
          <w:b w:val="false"/>
          <w:i w:val="false"/>
          <w:color w:val="000000"/>
          <w:sz w:val="28"/>
        </w:rPr>
        <w:t>2) ұлттық, техникалық және қолданбалы спорт түрлерін дамыту;</w:t>
      </w:r>
      <w:r>
        <w:br/>
      </w:r>
      <w:r>
        <w:rPr>
          <w:rFonts w:ascii="Times New Roman"/>
          <w:b w:val="false"/>
          <w:i w:val="false"/>
          <w:color w:val="000000"/>
          <w:sz w:val="28"/>
        </w:rPr>
        <w:t xml:space="preserve">
      </w:t>
      </w:r>
      <w:r>
        <w:rPr>
          <w:rFonts w:ascii="Times New Roman"/>
          <w:b w:val="false"/>
          <w:i w:val="false"/>
          <w:color w:val="000000"/>
          <w:sz w:val="28"/>
        </w:rPr>
        <w:t>3) дене шынықтыру мен спортты қолдау және ынталандыру.</w:t>
      </w:r>
      <w:r>
        <w:br/>
      </w:r>
      <w:r>
        <w:rPr>
          <w:rFonts w:ascii="Times New Roman"/>
          <w:b w:val="false"/>
          <w:i w:val="false"/>
          <w:color w:val="000000"/>
          <w:sz w:val="28"/>
        </w:rPr>
        <w:t xml:space="preserve">
      </w:t>
      </w:r>
      <w:r>
        <w:rPr>
          <w:rFonts w:ascii="Times New Roman"/>
          <w:b w:val="false"/>
          <w:i w:val="false"/>
          <w:color w:val="000000"/>
          <w:sz w:val="28"/>
        </w:rPr>
        <w:t xml:space="preserve">15. Функциялары: </w:t>
      </w:r>
      <w:r>
        <w:br/>
      </w:r>
      <w:r>
        <w:rPr>
          <w:rFonts w:ascii="Times New Roman"/>
          <w:b w:val="false"/>
          <w:i w:val="false"/>
          <w:color w:val="000000"/>
          <w:sz w:val="28"/>
        </w:rPr>
        <w:t xml:space="preserve">
      </w:t>
      </w:r>
      <w:r>
        <w:rPr>
          <w:rFonts w:ascii="Times New Roman"/>
          <w:b w:val="false"/>
          <w:i w:val="false"/>
          <w:color w:val="000000"/>
          <w:sz w:val="28"/>
        </w:rPr>
        <w:t>1) аккредиттелген жергілікті спорт федерацияларымен бірлесіп, спорт түрлерi бойынша аудандық спорттық жарыстарды өткiзедi;</w:t>
      </w:r>
      <w:r>
        <w:br/>
      </w:r>
      <w:r>
        <w:rPr>
          <w:rFonts w:ascii="Times New Roman"/>
          <w:b w:val="false"/>
          <w:i w:val="false"/>
          <w:color w:val="000000"/>
          <w:sz w:val="28"/>
        </w:rPr>
        <w:t xml:space="preserve">
      </w:t>
      </w:r>
      <w:r>
        <w:rPr>
          <w:rFonts w:ascii="Times New Roman"/>
          <w:b w:val="false"/>
          <w:i w:val="false"/>
          <w:color w:val="000000"/>
          <w:sz w:val="28"/>
        </w:rPr>
        <w:t>2)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xml:space="preserve">
      </w:t>
      </w:r>
      <w:r>
        <w:rPr>
          <w:rFonts w:ascii="Times New Roman"/>
          <w:b w:val="false"/>
          <w:i w:val="false"/>
          <w:color w:val="000000"/>
          <w:sz w:val="28"/>
        </w:rPr>
        <w:t>3) Көксу ауданы аумағында бұқаралық спортты және ұлттық спорт түрлерiн дамытуды қамтамасыз етеді;</w:t>
      </w:r>
      <w:r>
        <w:br/>
      </w:r>
      <w:r>
        <w:rPr>
          <w:rFonts w:ascii="Times New Roman"/>
          <w:b w:val="false"/>
          <w:i w:val="false"/>
          <w:color w:val="000000"/>
          <w:sz w:val="28"/>
        </w:rPr>
        <w:t xml:space="preserve">
      </w:t>
      </w:r>
      <w:r>
        <w:rPr>
          <w:rFonts w:ascii="Times New Roman"/>
          <w:b w:val="false"/>
          <w:i w:val="false"/>
          <w:color w:val="000000"/>
          <w:sz w:val="28"/>
        </w:rPr>
        <w:t>4) Көксу ауданы аумағында аудандық дене шынықтыру-спорт ұйымдарының қызметін үйлестіреді;</w:t>
      </w:r>
      <w:r>
        <w:br/>
      </w:r>
      <w:r>
        <w:rPr>
          <w:rFonts w:ascii="Times New Roman"/>
          <w:b w:val="false"/>
          <w:i w:val="false"/>
          <w:color w:val="000000"/>
          <w:sz w:val="28"/>
        </w:rPr>
        <w:t xml:space="preserve">
      </w:t>
      </w:r>
      <w:r>
        <w:rPr>
          <w:rFonts w:ascii="Times New Roman"/>
          <w:b w:val="false"/>
          <w:i w:val="false"/>
          <w:color w:val="000000"/>
          <w:sz w:val="28"/>
        </w:rPr>
        <w:t>5) спорт ұйымдарына әдістемелік және консультациялық көмек көрсетеді;</w:t>
      </w:r>
      <w:r>
        <w:br/>
      </w:r>
      <w:r>
        <w:rPr>
          <w:rFonts w:ascii="Times New Roman"/>
          <w:b w:val="false"/>
          <w:i w:val="false"/>
          <w:color w:val="000000"/>
          <w:sz w:val="28"/>
        </w:rPr>
        <w:t xml:space="preserve">
      </w:t>
      </w:r>
      <w:r>
        <w:rPr>
          <w:rFonts w:ascii="Times New Roman"/>
          <w:b w:val="false"/>
          <w:i w:val="false"/>
          <w:color w:val="000000"/>
          <w:sz w:val="28"/>
        </w:rPr>
        <w:t>6) спортшыларға: 2-разрядты спортшы, 3-разрядты спортшы, 1-жасөспірімдік-разрядты спортшы, 2-жасөспірімдік-разрядты спортшы, 3-жасөспірімдік-разрядты спортшы спорттық разрядтарын береді;</w:t>
      </w:r>
      <w:r>
        <w:br/>
      </w:r>
      <w:r>
        <w:rPr>
          <w:rFonts w:ascii="Times New Roman"/>
          <w:b w:val="false"/>
          <w:i w:val="false"/>
          <w:color w:val="000000"/>
          <w:sz w:val="28"/>
        </w:rPr>
        <w:t xml:space="preserve">
      </w:t>
      </w:r>
      <w:r>
        <w:rPr>
          <w:rFonts w:ascii="Times New Roman"/>
          <w:b w:val="false"/>
          <w:i w:val="false"/>
          <w:color w:val="000000"/>
          <w:sz w:val="28"/>
        </w:rPr>
        <w:t>7)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біліктілік санаттарын береді;</w:t>
      </w:r>
      <w:r>
        <w:br/>
      </w:r>
      <w:r>
        <w:rPr>
          <w:rFonts w:ascii="Times New Roman"/>
          <w:b w:val="false"/>
          <w:i w:val="false"/>
          <w:color w:val="000000"/>
          <w:sz w:val="28"/>
        </w:rPr>
        <w:t xml:space="preserve">
      </w:t>
      </w:r>
      <w:r>
        <w:rPr>
          <w:rFonts w:ascii="Times New Roman"/>
          <w:b w:val="false"/>
          <w:i w:val="false"/>
          <w:color w:val="000000"/>
          <w:sz w:val="28"/>
        </w:rPr>
        <w:t>8) спорттық-бұқаралық iс-шаралардың бірыңғай өңірлік күнтiзбесін iске асырады;</w:t>
      </w:r>
      <w:r>
        <w:br/>
      </w:r>
      <w:r>
        <w:rPr>
          <w:rFonts w:ascii="Times New Roman"/>
          <w:b w:val="false"/>
          <w:i w:val="false"/>
          <w:color w:val="000000"/>
          <w:sz w:val="28"/>
        </w:rPr>
        <w:t xml:space="preserve">
      </w:t>
      </w:r>
      <w:r>
        <w:rPr>
          <w:rFonts w:ascii="Times New Roman"/>
          <w:b w:val="false"/>
          <w:i w:val="false"/>
          <w:color w:val="000000"/>
          <w:sz w:val="28"/>
        </w:rPr>
        <w:t>9) Көксу ауданы аумағында спорттық iс-шараларды ұйымдастыруды және өткiзудi үйлестiредi;</w:t>
      </w:r>
      <w:r>
        <w:br/>
      </w:r>
      <w:r>
        <w:rPr>
          <w:rFonts w:ascii="Times New Roman"/>
          <w:b w:val="false"/>
          <w:i w:val="false"/>
          <w:color w:val="000000"/>
          <w:sz w:val="28"/>
        </w:rPr>
        <w:t xml:space="preserve">
      </w:t>
      </w:r>
      <w:r>
        <w:rPr>
          <w:rFonts w:ascii="Times New Roman"/>
          <w:b w:val="false"/>
          <w:i w:val="false"/>
          <w:color w:val="000000"/>
          <w:sz w:val="28"/>
        </w:rPr>
        <w:t>10) Көксу ауданы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облыстық жергілікті атқарушы органына ұсынады;</w:t>
      </w:r>
      <w:r>
        <w:br/>
      </w:r>
      <w:r>
        <w:rPr>
          <w:rFonts w:ascii="Times New Roman"/>
          <w:b w:val="false"/>
          <w:i w:val="false"/>
          <w:color w:val="000000"/>
          <w:sz w:val="28"/>
        </w:rPr>
        <w:t xml:space="preserve">
      </w:t>
      </w:r>
      <w:r>
        <w:rPr>
          <w:rFonts w:ascii="Times New Roman"/>
          <w:b w:val="false"/>
          <w:i w:val="false"/>
          <w:color w:val="000000"/>
          <w:sz w:val="28"/>
        </w:rPr>
        <w:t>11) аккредиттелген өңірлік және жергілікті спорт федерацияларының ұсыныстары бойынша спорт түрлері бойынша аудандық құрама командаларының тізімдерін қалыптастырады және бекітеді;</w:t>
      </w:r>
      <w:r>
        <w:br/>
      </w:r>
      <w:r>
        <w:rPr>
          <w:rFonts w:ascii="Times New Roman"/>
          <w:b w:val="false"/>
          <w:i w:val="false"/>
          <w:color w:val="000000"/>
          <w:sz w:val="28"/>
        </w:rPr>
        <w:t xml:space="preserve">
      </w:t>
      </w:r>
      <w:r>
        <w:rPr>
          <w:rFonts w:ascii="Times New Roman"/>
          <w:b w:val="false"/>
          <w:i w:val="false"/>
          <w:color w:val="000000"/>
          <w:sz w:val="28"/>
        </w:rPr>
        <w:t>12) ресми дене шынықтыру және спорт іс-шараларын медициналық қамтамасыз етуді ұйымдастырады;</w:t>
      </w:r>
      <w:r>
        <w:br/>
      </w:r>
      <w:r>
        <w:rPr>
          <w:rFonts w:ascii="Times New Roman"/>
          <w:b w:val="false"/>
          <w:i w:val="false"/>
          <w:color w:val="000000"/>
          <w:sz w:val="28"/>
        </w:rPr>
        <w:t xml:space="preserve">
      </w:t>
      </w:r>
      <w:r>
        <w:rPr>
          <w:rFonts w:ascii="Times New Roman"/>
          <w:b w:val="false"/>
          <w:i w:val="false"/>
          <w:color w:val="000000"/>
          <w:sz w:val="28"/>
        </w:rPr>
        <w:t>13) дене шынықтыру және спорт іс-шараларын өткізу кезінде қоғамдық тәртіп пен қоғамдық қауіпсіздікті қамтамасыз етеді;</w:t>
      </w:r>
      <w:r>
        <w:br/>
      </w:r>
      <w:r>
        <w:rPr>
          <w:rFonts w:ascii="Times New Roman"/>
          <w:b w:val="false"/>
          <w:i w:val="false"/>
          <w:color w:val="000000"/>
          <w:sz w:val="28"/>
        </w:rPr>
        <w:t xml:space="preserve">
      </w:t>
      </w:r>
      <w:r>
        <w:rPr>
          <w:rFonts w:ascii="Times New Roman"/>
          <w:b w:val="false"/>
          <w:i w:val="false"/>
          <w:color w:val="000000"/>
          <w:sz w:val="28"/>
        </w:rPr>
        <w:t>14) аудандық мамандандырылмаған балалар-жасөспірімдер мектептерінің қызметін қамтамасыз етеді;</w:t>
      </w:r>
      <w:r>
        <w:br/>
      </w:r>
      <w:r>
        <w:rPr>
          <w:rFonts w:ascii="Times New Roman"/>
          <w:b w:val="false"/>
          <w:i w:val="false"/>
          <w:color w:val="000000"/>
          <w:sz w:val="28"/>
        </w:rPr>
        <w:t xml:space="preserve">
      </w:t>
      </w:r>
      <w:r>
        <w:rPr>
          <w:rFonts w:ascii="Times New Roman"/>
          <w:b w:val="false"/>
          <w:i w:val="false"/>
          <w:color w:val="000000"/>
          <w:sz w:val="28"/>
        </w:rPr>
        <w:t>15)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16.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xml:space="preserve">
      </w:t>
      </w:r>
      <w:r>
        <w:rPr>
          <w:rFonts w:ascii="Times New Roman"/>
          <w:b w:val="false"/>
          <w:i w:val="false"/>
          <w:color w:val="000000"/>
          <w:sz w:val="28"/>
        </w:rPr>
        <w:t>2) оперативті басқару құқығымен қарасты мүліктерді пайдалануды жүзеге асыру;</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заңнамасына сәйкес өз құзыреті шегінде дене шынықтыру және спорт саласында басқа да құқықтарды және міндеттерді жүзеге асыру.</w:t>
      </w:r>
    </w:p>
    <w:bookmarkEnd w:id="5"/>
    <w:bookmarkStart w:name="z51"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52" w:id="7"/>
    <w:p>
      <w:pPr>
        <w:spacing w:after="0"/>
        <w:ind w:left="0"/>
        <w:jc w:val="both"/>
      </w:pPr>
      <w:r>
        <w:rPr>
          <w:rFonts w:ascii="Times New Roman"/>
          <w:b w:val="false"/>
          <w:i w:val="false"/>
          <w:color w:val="000000"/>
          <w:sz w:val="28"/>
        </w:rPr>
        <w:t xml:space="preserve">
      17. "Көксу ауданының дене шынықтыру және спорт бөлімі" мемлекеттік мекемесінде басшылықты "Көксу ауданының дене шынықтыру және спорт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xml:space="preserve">
      </w:t>
      </w:r>
      <w:r>
        <w:rPr>
          <w:rFonts w:ascii="Times New Roman"/>
          <w:b w:val="false"/>
          <w:i w:val="false"/>
          <w:color w:val="000000"/>
          <w:sz w:val="28"/>
        </w:rPr>
        <w:t>18. "Көксу ауданының дене шынықтыру және спорт бөлімі" мемлекеттік мекемесінің басшысын Көксу ауданының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19. "Көксу ауданының дене шынықтыру және спорт бөлімі" мемлекеттік мекемесі басшысының орынбасары жоқ.</w:t>
      </w:r>
      <w:r>
        <w:br/>
      </w:r>
      <w:r>
        <w:rPr>
          <w:rFonts w:ascii="Times New Roman"/>
          <w:b w:val="false"/>
          <w:i w:val="false"/>
          <w:color w:val="000000"/>
          <w:sz w:val="28"/>
        </w:rPr>
        <w:t xml:space="preserve">
      </w:t>
      </w:r>
      <w:r>
        <w:rPr>
          <w:rFonts w:ascii="Times New Roman"/>
          <w:b w:val="false"/>
          <w:i w:val="false"/>
          <w:color w:val="000000"/>
          <w:sz w:val="28"/>
        </w:rPr>
        <w:t>20. "Көксу ауданының дене шынықтыру және спорт бөлімі" мемлекеттік мекемесі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құрылымдық бөлімше директорының, "Көксу ауданының дене шынықтыру және спорт бөлімі" мемлекеттік мекемесі қызметкерлерінің міндеттері мен өкiлеттiктерiн өз құзыреті шегінде анықтайды;</w:t>
      </w:r>
      <w:r>
        <w:br/>
      </w:r>
      <w:r>
        <w:rPr>
          <w:rFonts w:ascii="Times New Roman"/>
          <w:b w:val="false"/>
          <w:i w:val="false"/>
          <w:color w:val="000000"/>
          <w:sz w:val="28"/>
        </w:rPr>
        <w:t xml:space="preserve">
      </w:t>
      </w:r>
      <w:r>
        <w:rPr>
          <w:rFonts w:ascii="Times New Roman"/>
          <w:b w:val="false"/>
          <w:i w:val="false"/>
          <w:color w:val="000000"/>
          <w:sz w:val="28"/>
        </w:rPr>
        <w:t>2) "Көксу ауданының дене шынықтыру және спорт бөлімі" мемлекеттік мекемесінің қызметкерлерін қолданыстағы заңнамаға сәйкес қызметке тағайындайды және босатады;</w:t>
      </w:r>
      <w:r>
        <w:br/>
      </w:r>
      <w:r>
        <w:rPr>
          <w:rFonts w:ascii="Times New Roman"/>
          <w:b w:val="false"/>
          <w:i w:val="false"/>
          <w:color w:val="000000"/>
          <w:sz w:val="28"/>
        </w:rPr>
        <w:t xml:space="preserve">
      </w:t>
      </w:r>
      <w:r>
        <w:rPr>
          <w:rFonts w:ascii="Times New Roman"/>
          <w:b w:val="false"/>
          <w:i w:val="false"/>
          <w:color w:val="000000"/>
          <w:sz w:val="28"/>
        </w:rPr>
        <w:t>3) "Көксу ауданының дене шынықтыру және спорт бөлімі" мемлекеттік мекемесінің қарамағындағы құрылымдық бөлімше директорын қолданыстағы заңнамаға сәйкес қызметке тағайындайды және босатады;</w:t>
      </w:r>
      <w:r>
        <w:br/>
      </w:r>
      <w:r>
        <w:rPr>
          <w:rFonts w:ascii="Times New Roman"/>
          <w:b w:val="false"/>
          <w:i w:val="false"/>
          <w:color w:val="000000"/>
          <w:sz w:val="28"/>
        </w:rPr>
        <w:t xml:space="preserve">
      </w:t>
      </w:r>
      <w:r>
        <w:rPr>
          <w:rFonts w:ascii="Times New Roman"/>
          <w:b w:val="false"/>
          <w:i w:val="false"/>
          <w:color w:val="000000"/>
          <w:sz w:val="28"/>
        </w:rPr>
        <w:t>4) "Көксу ауданының дене шынықтыру және спорт бөлімі" мемлекеттік мекемесінің қызметкерлерін, қарамағындағы құрылымдық бөлімше директорын заңнамада белгіленген тәртіппен ынталандырады және тәртіптік жазалар қолданады;</w:t>
      </w:r>
      <w:r>
        <w:br/>
      </w:r>
      <w:r>
        <w:rPr>
          <w:rFonts w:ascii="Times New Roman"/>
          <w:b w:val="false"/>
          <w:i w:val="false"/>
          <w:color w:val="000000"/>
          <w:sz w:val="28"/>
        </w:rPr>
        <w:t xml:space="preserve">
      </w:t>
      </w:r>
      <w:r>
        <w:rPr>
          <w:rFonts w:ascii="Times New Roman"/>
          <w:b w:val="false"/>
          <w:i w:val="false"/>
          <w:color w:val="000000"/>
          <w:sz w:val="28"/>
        </w:rPr>
        <w:t xml:space="preserve">5) өз құзыреті шегінде бұйрықтар шығарады; </w:t>
      </w:r>
      <w:r>
        <w:br/>
      </w:r>
      <w:r>
        <w:rPr>
          <w:rFonts w:ascii="Times New Roman"/>
          <w:b w:val="false"/>
          <w:i w:val="false"/>
          <w:color w:val="000000"/>
          <w:sz w:val="28"/>
        </w:rPr>
        <w:t xml:space="preserve">
      </w:t>
      </w:r>
      <w:r>
        <w:rPr>
          <w:rFonts w:ascii="Times New Roman"/>
          <w:b w:val="false"/>
          <w:i w:val="false"/>
          <w:color w:val="000000"/>
          <w:sz w:val="28"/>
        </w:rPr>
        <w:t>6) мемлекеттік органдар мен басқа да ұйымдарда өз құзыреті шегінде "Көксу ауданының дене шынықтыру және спорт бөлімі" мемлекеттік мекемесінің мүддесін білдіреді;</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 "Көксу ауданының дене шынықтыру және спорт бөлімі" мемлекеттік мекемесі бірінші басшысы болмаған кезеңде оның өкілеттіктерін қолданыстағы заңнамаға сәйкес, оны алмастыратын тұлға орындайды.</w:t>
      </w:r>
    </w:p>
    <w:bookmarkEnd w:id="7"/>
    <w:bookmarkStart w:name="z64" w:id="8"/>
    <w:p>
      <w:pPr>
        <w:spacing w:after="0"/>
        <w:ind w:left="0"/>
        <w:jc w:val="left"/>
      </w:pPr>
      <w:r>
        <w:rPr>
          <w:rFonts w:ascii="Times New Roman"/>
          <w:b/>
          <w:i w:val="false"/>
          <w:color w:val="000000"/>
        </w:rPr>
        <w:t xml:space="preserve"> 4. Мемлекеттік органның мүлкі</w:t>
      </w:r>
    </w:p>
    <w:bookmarkEnd w:id="8"/>
    <w:bookmarkStart w:name="z65" w:id="9"/>
    <w:p>
      <w:pPr>
        <w:spacing w:after="0"/>
        <w:ind w:left="0"/>
        <w:jc w:val="both"/>
      </w:pPr>
      <w:r>
        <w:rPr>
          <w:rFonts w:ascii="Times New Roman"/>
          <w:b w:val="false"/>
          <w:i w:val="false"/>
          <w:color w:val="000000"/>
          <w:sz w:val="28"/>
        </w:rPr>
        <w:t>
      21. "Көксу ауданының дене шынықтыру және спорт бөлімі" мемлекеттік мекемесінің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"Көксу ауданының дене шынықтыру және спорт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 22. "Көксу ауданының дене шынықтыру және спорт бөлімі" мемлекеттік мекемесінің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23. Егер заңнамада өзгеше көзделмесе, "Көксу ауданының дене шынықтыру және спорт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69"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70" w:id="11"/>
    <w:p>
      <w:pPr>
        <w:spacing w:after="0"/>
        <w:ind w:left="0"/>
        <w:jc w:val="both"/>
      </w:pPr>
      <w:r>
        <w:rPr>
          <w:rFonts w:ascii="Times New Roman"/>
          <w:b w:val="false"/>
          <w:i w:val="false"/>
          <w:color w:val="000000"/>
          <w:sz w:val="28"/>
        </w:rPr>
        <w:t>
      24. "Көксу ауданының дене шынықтыру және спорт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"Көксу ауданының дене шынықтыру және спорт бөлімі" мемлекеттік мекемесі қарамағындағы ұйымдардың тізбесі:</w:t>
      </w:r>
      <w:r>
        <w:br/>
      </w:r>
      <w:r>
        <w:rPr>
          <w:rFonts w:ascii="Times New Roman"/>
          <w:b w:val="false"/>
          <w:i w:val="false"/>
          <w:color w:val="000000"/>
          <w:sz w:val="28"/>
        </w:rPr>
        <w:t xml:space="preserve">
      </w:t>
      </w:r>
      <w:r>
        <w:rPr>
          <w:rFonts w:ascii="Times New Roman"/>
          <w:b w:val="false"/>
          <w:i w:val="false"/>
          <w:color w:val="000000"/>
          <w:sz w:val="28"/>
        </w:rPr>
        <w:t>"Көксу ауданының дене шынықтыру және спорт бөлімі" мемлекеттік мекемесінің "Көксу ауданының балалар мен жасөспірімдер спорт мектебі" коммуналдық мемлекеттік мекемесі.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