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c6a9" w14:textId="199c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2015 жылғы 26 мамырдағы № 42-2 шешімі. Алматы облысы Әділет департаментінде 2015 жылы 24 маусымда № 3245 болып тіркелді. Күші жойылды - Алматы облысы Көксу аудандық мәслихатының 2016 жылғы 06 мамырдағы № 3-4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Көксу аудандық мәслихатының 06.05.2016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xml:space="preserve">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Көксу ауданы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Көксу ауданындағы аз қамтылған отбасыларға (азаматтарға) тұрғын үй көмегін көрсетудің мөлшері және тәртібі қосымшаға сәйкес айқындалсын.</w:t>
      </w:r>
      <w:r>
        <w:br/>
      </w:r>
      <w:r>
        <w:rPr>
          <w:rFonts w:ascii="Times New Roman"/>
          <w:b w:val="false"/>
          <w:i w:val="false"/>
          <w:color w:val="000000"/>
          <w:sz w:val="28"/>
        </w:rPr>
        <w:t>
      </w:t>
      </w:r>
      <w:r>
        <w:rPr>
          <w:rFonts w:ascii="Times New Roman"/>
          <w:b w:val="false"/>
          <w:i w:val="false"/>
          <w:color w:val="000000"/>
          <w:sz w:val="28"/>
        </w:rPr>
        <w:t xml:space="preserve">2. Көксу ауданы мәслихатының 2014 жылғы 4 маусымдағы "Көксу ауданындағы аз қамтылған отбасыларға (азаматтарға) тұрғын үй көмегін көрсетудің мөлшерін және тәртібін айқындау туралы" (нормативтік құқықтық актілерді мемлекеттік тіркеу Тізілімінде 2014 жылдың 25 маусымында № 2762 тіркелген, аудандық "Нұрлы Көксу" газетінде 2014 жылдың 27 маусымында № 25 (4701) жарияланған) № 30-2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"Көксу ауданының жұмыспен қамту және әлеуметтік бағдарламалар бөлімі" мемлекеттік мекемесінің басшысы Шаяхметова Айгүл Нұртайқызына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Көксу ауданы мәслихатының "Заңдылық пен құқықтық тәртіп, тұрғындарды әлеуметтік қорғау, марапаттау және депутаттардың өкілеттігі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мәслихаты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Алпысбаев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Досымбеков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 2015 жылғы 26 мамырдағы "Көксу ауданындағы аз қамтылған отбасыларға (азаматтарға) тұрғын үй көмегін көрсетудің мөлшерін және тәртібін айқындау туралы" № 42-2 шешіміне қосымша</w:t>
            </w:r>
          </w:p>
        </w:tc>
      </w:tr>
    </w:tbl>
    <w:bookmarkStart w:name="z14" w:id="0"/>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w:t>
      </w:r>
      <w:r>
        <w:rPr>
          <w:rFonts w:ascii="Times New Roman"/>
          <w:b w:val="false"/>
          <w:i w:val="false"/>
          <w:color w:val="000000"/>
          <w:sz w:val="28"/>
        </w:rPr>
        <w:t>4) уәкілетті орган – тұрғын үй көмегін тағайындауды жүзеге асыратын "Көксу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xml:space="preserve">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 </w:t>
      </w:r>
      <w:r>
        <w:br/>
      </w:r>
      <w:r>
        <w:rPr>
          <w:rFonts w:ascii="Times New Roman"/>
          <w:b w:val="false"/>
          <w:i w:val="false"/>
          <w:color w:val="000000"/>
          <w:sz w:val="28"/>
        </w:rPr>
        <w:t>
      </w:t>
      </w:r>
      <w:r>
        <w:rPr>
          <w:rFonts w:ascii="Times New Roman"/>
          <w:b w:val="false"/>
          <w:i w:val="false"/>
          <w:color w:val="000000"/>
          <w:sz w:val="28"/>
        </w:rPr>
        <w:t xml:space="preserve">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 </w:t>
      </w:r>
      <w:r>
        <w:br/>
      </w:r>
      <w:r>
        <w:rPr>
          <w:rFonts w:ascii="Times New Roman"/>
          <w:b w:val="false"/>
          <w:i w:val="false"/>
          <w:color w:val="000000"/>
          <w:sz w:val="28"/>
        </w:rPr>
        <w:t>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Көксу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5. Белгіленген нормалар шегіндегі шекті жол берілетін шығыстар үлесі отбасының жиынтық табысының он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w:t>
      </w:r>
      <w:r>
        <w:rPr>
          <w:rFonts w:ascii="Times New Roman"/>
          <w:b w:val="false"/>
          <w:i w:val="false"/>
          <w:color w:val="000000"/>
          <w:sz w:val="28"/>
        </w:rPr>
        <w:t>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r>
        <w:br/>
      </w:r>
      <w:r>
        <w:rPr>
          <w:rFonts w:ascii="Times New Roman"/>
          <w:b w:val="false"/>
          <w:i w:val="false"/>
          <w:color w:val="000000"/>
          <w:sz w:val="28"/>
        </w:rPr>
        <w:t>
</w:t>
      </w:r>
    </w:p>
    <w:bookmarkStart w:name="z37"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w:t>
      </w:r>
      <w:r>
        <w:rPr>
          <w:rFonts w:ascii="Times New Roman"/>
          <w:b w:val="false"/>
          <w:i w:val="false"/>
          <w:color w:val="000000"/>
          <w:sz w:val="28"/>
        </w:rPr>
        <w:t>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1) стандарттың 1-қосымшасына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w:t>
      </w:r>
      <w:r>
        <w:rPr>
          <w:rFonts w:ascii="Times New Roman"/>
          <w:b w:val="false"/>
          <w:i w:val="false"/>
          <w:color w:val="000000"/>
          <w:sz w:val="28"/>
        </w:rPr>
        <w:t>3) стандарттың 2-қосымшаның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5)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w:t>
      </w:r>
      <w:r>
        <w:rPr>
          <w:rFonts w:ascii="Times New Roman"/>
          <w:b w:val="false"/>
          <w:i w:val="false"/>
          <w:color w:val="000000"/>
          <w:sz w:val="28"/>
        </w:rPr>
        <w:t>1)көрсетілетін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xml:space="preserve">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w:t>
      </w:r>
      <w:r>
        <w:rPr>
          <w:rFonts w:ascii="Times New Roman"/>
          <w:b w:val="false"/>
          <w:i w:val="false"/>
          <w:color w:val="000000"/>
          <w:sz w:val="28"/>
        </w:rPr>
        <w:t xml:space="preserve">1) газ тұтыну - айына бір отбасына 10 килограмм (1 кішкене баллон); </w:t>
      </w:r>
      <w:r>
        <w:br/>
      </w:r>
      <w:r>
        <w:rPr>
          <w:rFonts w:ascii="Times New Roman"/>
          <w:b w:val="false"/>
          <w:i w:val="false"/>
          <w:color w:val="000000"/>
          <w:sz w:val="28"/>
        </w:rPr>
        <w:t>
      </w:t>
      </w:r>
      <w:r>
        <w:rPr>
          <w:rFonts w:ascii="Times New Roman"/>
          <w:b w:val="false"/>
          <w:i w:val="false"/>
          <w:color w:val="000000"/>
          <w:sz w:val="28"/>
        </w:rPr>
        <w:t>2) электр энергиясын тұтыну бір айға: 1 адамға – 50 киловатт, 2 адамға – 100 киловатт, 3 адамға – 150 киловатт, 4 және одан көп адамға – 250 киловатт;</w:t>
      </w:r>
      <w:r>
        <w:br/>
      </w:r>
      <w:r>
        <w:rPr>
          <w:rFonts w:ascii="Times New Roman"/>
          <w:b w:val="false"/>
          <w:i w:val="false"/>
          <w:color w:val="000000"/>
          <w:sz w:val="28"/>
        </w:rPr>
        <w:t>
      </w:t>
      </w:r>
      <w:r>
        <w:rPr>
          <w:rFonts w:ascii="Times New Roman"/>
          <w:b w:val="false"/>
          <w:i w:val="false"/>
          <w:color w:val="000000"/>
          <w:sz w:val="28"/>
        </w:rPr>
        <w:t>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 xml:space="preserve">5) қатты отынды тұтынушылар үшін: пешпен жылытатын тұрғын үйлерге жылына үш тонна көмір. </w:t>
      </w:r>
      <w:r>
        <w:br/>
      </w:r>
      <w:r>
        <w:rPr>
          <w:rFonts w:ascii="Times New Roman"/>
          <w:b w:val="false"/>
          <w:i w:val="false"/>
          <w:color w:val="000000"/>
          <w:sz w:val="28"/>
        </w:rPr>
        <w:t>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көмегін төлеуді қаржыландыру аудан бюджетімен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асырады.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