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b923" w14:textId="ce8b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2014 жылғы 19 желтоқсандағы "Көксу ауданының 2015-2017 жылдарға арналған бюджеті туралы" № 38-1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2015 жылғы 04 қыркүйектегі № 45-1 шешімі. Алматы облысы Әділет департаментінде 2015 жылы 10 қыркүйекте № 3393 болып тіркелді. Күші жойылды - Алматы облысы Көксу аудандық мәслихатының 2016 жылғы 06 мамырдағы № 3-5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04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Көксу ауданы мәслихатының 2014 жылғы 19 желтоқсандағы "Көксу ауданының 2015-2017 жылдарға арналған бюджеті туралы"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2973 тіркелген, 2015 жылдың 9 қаңтардағы № 2 (4729) аудандық "Нұрлы Көксу" газетінде жарияланған), Көксу ауданы мәслихатының 2015 жылғы 06 ақпандағы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№ 40-1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3054 тіркелген, 2015 жылдың 27 ақпандағы № 9 (4736) аудандық "Нұрлы Көксу" газетінде жарияланған), Көксу ауданы мәслихатының 2015 жылғы 26 мамырдағы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09 маусымдағы нормативтік құқықтық актілерді мемлекеттік тіркеу Тізілімінде № 3209 тіркелген, 2015 жылдың 19 маусымдағы № 25 (4752)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4946203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147442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10150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4781949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1455728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1157694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2168527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4963261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46254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65406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19152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23208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86520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86520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Нұрмұхамбетов С.С.)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Сәрсеқұлов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 хатшысының м.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Тастанов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04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 2014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2015-2017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№ 38-1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45-1 шешіміне 1-қосымша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2015-2017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38-1 шешімімен бекітілген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60"/>
        <w:gridCol w:w="1645"/>
        <w:gridCol w:w="1645"/>
        <w:gridCol w:w="407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