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719a" w14:textId="2fe7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2015 жылғы 09 қазандағы № 46-1 шешімі. Алматы облысы Әділет департаментінде 2015 жылы 11 қарашада № 3542 болып тіркелді. Күші жойылды - Алматы облысы Көксу аудандық мәслихатының 2016 жылғы 05 ақпандағы № 52-3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Көксу аудандық мәслихатының 05.02.2016 </w:t>
      </w:r>
      <w:r>
        <w:rPr>
          <w:rFonts w:ascii="Times New Roman"/>
          <w:b w:val="false"/>
          <w:i w:val="false"/>
          <w:color w:val="ff0000"/>
          <w:sz w:val="28"/>
        </w:rPr>
        <w:t>№ 52-3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2008 жылғы 10 желтоқсандағы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Кодексінің 387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 xml:space="preserve">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/>
          <w:i w:val="false"/>
          <w:color w:val="000000"/>
          <w:sz w:val="28"/>
        </w:rPr>
        <w:t>, 444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 xml:space="preserve">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2001 жылғы 23 қаңтардағы Қазақстан Республикасы </w:t>
      </w:r>
      <w:r>
        <w:rPr>
          <w:rFonts w:ascii="Times New Roman"/>
          <w:b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Көксу</w:t>
      </w:r>
      <w:r>
        <w:rPr>
          <w:rFonts w:ascii="Times New Roman"/>
          <w:b/>
          <w:i w:val="false"/>
          <w:color w:val="000000"/>
          <w:sz w:val="28"/>
        </w:rPr>
        <w:t xml:space="preserve"> ауданы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Көксу</w:t>
      </w:r>
      <w:r>
        <w:rPr>
          <w:rFonts w:ascii="Times New Roman"/>
          <w:b/>
          <w:i w:val="false"/>
          <w:color w:val="000000"/>
          <w:sz w:val="28"/>
        </w:rPr>
        <w:t xml:space="preserve"> ауданы бойынша Қазақстан Республикасының жер заңнамасына сәйкес пайдаланылмайтын ауыл шаруашылығы мақсатындағы жерлерге жер салығының </w:t>
      </w:r>
      <w:r>
        <w:rPr>
          <w:rFonts w:ascii="Times New Roman"/>
          <w:b/>
          <w:i w:val="false"/>
          <w:color w:val="000000"/>
          <w:sz w:val="28"/>
        </w:rPr>
        <w:t xml:space="preserve">және бірыңғай жер салығының </w:t>
      </w:r>
      <w:r>
        <w:rPr>
          <w:rFonts w:ascii="Times New Roman"/>
          <w:b/>
          <w:i w:val="false"/>
          <w:color w:val="000000"/>
          <w:sz w:val="28"/>
        </w:rPr>
        <w:t>мөлшерлеме</w:t>
      </w:r>
      <w:r>
        <w:rPr>
          <w:rFonts w:ascii="Times New Roman"/>
          <w:b/>
          <w:i w:val="false"/>
          <w:color w:val="000000"/>
          <w:sz w:val="28"/>
        </w:rPr>
        <w:t>лер</w:t>
      </w:r>
      <w:r>
        <w:rPr>
          <w:rFonts w:ascii="Times New Roman"/>
          <w:b/>
          <w:i w:val="false"/>
          <w:color w:val="000000"/>
          <w:sz w:val="28"/>
        </w:rPr>
        <w:t xml:space="preserve">і </w:t>
      </w:r>
      <w:r>
        <w:rPr>
          <w:rFonts w:ascii="Times New Roman"/>
          <w:b/>
          <w:i w:val="false"/>
          <w:color w:val="000000"/>
          <w:sz w:val="28"/>
        </w:rPr>
        <w:t>он есе</w:t>
      </w:r>
      <w:r>
        <w:rPr>
          <w:rFonts w:ascii="Times New Roman"/>
          <w:b/>
          <w:i w:val="false"/>
          <w:color w:val="000000"/>
          <w:sz w:val="28"/>
        </w:rPr>
        <w:t>ге</w:t>
      </w:r>
      <w:r>
        <w:rPr>
          <w:rFonts w:ascii="Times New Roman"/>
          <w:b/>
          <w:i w:val="false"/>
          <w:color w:val="000000"/>
          <w:sz w:val="28"/>
        </w:rPr>
        <w:t xml:space="preserve"> жоғар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"Көксу ауданының жер қатынастар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 бөлімі" мемлекеттік мекемесінің басшысы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Джу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>сбеков Жанат Т</w:t>
      </w:r>
      <w:r>
        <w:rPr>
          <w:rFonts w:ascii="Times New Roman"/>
          <w:b/>
          <w:i w:val="false"/>
          <w:color w:val="000000"/>
          <w:sz w:val="28"/>
        </w:rPr>
        <w:t>ю</w:t>
      </w:r>
      <w:r>
        <w:rPr>
          <w:rFonts w:ascii="Times New Roman"/>
          <w:b/>
          <w:i w:val="false"/>
          <w:color w:val="000000"/>
          <w:sz w:val="28"/>
        </w:rPr>
        <w:t>леген</w:t>
      </w:r>
      <w:r>
        <w:rPr>
          <w:rFonts w:ascii="Times New Roman"/>
          <w:b/>
          <w:i w:val="false"/>
          <w:color w:val="000000"/>
          <w:sz w:val="28"/>
        </w:rPr>
        <w:t>овичке</w:t>
      </w:r>
      <w:r>
        <w:rPr>
          <w:rFonts w:ascii="Times New Roman"/>
          <w:b/>
          <w:i w:val="false"/>
          <w:color w:val="000000"/>
          <w:sz w:val="28"/>
        </w:rPr>
        <w:t xml:space="preserve"> осы шешімді әділет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ргандарында мемлекеттік тіркелгеннен кейін ресми және мерзімді баспа басылымдарында, сондай-ақ Қазақстан Республикасының Үкіметі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айқындаған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интернет-ресурста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Осы шешімнің орындалуын бақылау аудандық мәслихаттың "Ауданның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дамуы,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бюджет, табиғатты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Сәрсеқұлов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