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6e3" w14:textId="f542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2015 жылғы 21 желтоқсандағы № 49-1 шешімі. Алматы облысының Әділет департаментінде 2015 жылы 29 желтоқсанда № 3642 болып тіркелді. Күші жойылды - Алматы облысы Көксу аудандық мәслихатының 2017 жылғы 12 маусымдағы № 17-8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04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4669756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196096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19948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4447886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1596455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763393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2088038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4688357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49252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активтерiмен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73763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73763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Көксу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Ауданның жергілікті атқарушы органының 2016 жылға арналған резерві 3262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аудандық бюджетте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48688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"Көксу ауданының экономика және бюджеттік жоспарлау бөлімі" мемлекеттік мекемесінің басшысына (келісім бойынша Нұрмұхамбетов С. С.)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Нұртаев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Досымбеков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2016 жылғы 21 желтоқсандағы "Көксу ауданының 2016-2018 жылдарға арналған бюджеті туралы" № 49-1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 қосымша жаңа редакцияда - Алматы облысы Көксу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21 желтоқсандағы "Көксу ауданының 2016-2018 жылдарға арналған бюджеті туралы" № 49-1 шешімімен бекітілген 2-қосымша</w:t>
            </w:r>
          </w:p>
        </w:tc>
      </w:tr>
    </w:tbl>
    <w:bookmarkStart w:name="z27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2017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1394"/>
        <w:gridCol w:w="2163"/>
        <w:gridCol w:w="1394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4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4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21 желтоқсандағы "Көксу ауданының 2016-2018 жылдарға арналған бюджеті туралы" № 49-1 шешімімен бекітілген 3-қосымша</w:t>
            </w:r>
          </w:p>
        </w:tc>
      </w:tr>
    </w:tbl>
    <w:bookmarkStart w:name="z50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2018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1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232"/>
        <w:gridCol w:w="4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6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-53141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46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21 желтоқсандағы "Көксу ауданының 2016-2018 жылдарға арналған бюджеті туралы" № 49-1 шешіміне 4-қосымша</w:t>
            </w:r>
          </w:p>
        </w:tc>
      </w:tr>
    </w:tbl>
    <w:bookmarkStart w:name="z73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5099"/>
        <w:gridCol w:w="4590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0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2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 ауданы Айнабұлақ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3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 ауданы Алғабас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84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 ауданының Балпық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85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 "Еңбекші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86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"Жарлыөзек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87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"Қаблиса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88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"Лабасы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89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"Мұқыры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90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"Мұсабек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91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"Мұқаншы ауылдық округі әкімінің аппараты" мемлекеттік мекемесі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21 желтоқсандағы "Көксу ауданының 2016-2018 жылдарға арналған бюджеті туралы" № 49-1 шешіміне 5-қосымша</w:t>
            </w:r>
          </w:p>
        </w:tc>
      </w:tr>
    </w:tbl>
    <w:bookmarkStart w:name="z75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3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