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b1d6" w14:textId="1ccb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әкімінің 2015 жылғы 03 ақпандағы № 2-08 шешімі. Алматы облысы Әділет департаментінде 2015 жылғы 11 ақпанда № 3042 болып тіркелді. Күші жойылды - Алматы облысы Райымбек ауданы әкімінің 2018 жылғы 13 қыркүйектегі № 16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Райымбек ауданы әкімінің 13.09.2018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Олжас Маратұлы Тақабаевқа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ауданы әкімінің 2015 жылғы "3" ақпандағы "Райымбек ауданында дауыс беруді өткізу және дауыс санау үшін сайлау учаскелерін құру туралы" № 2-08 шешіміне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Райымбек ауданында дауыс беруді өткізу және дауыс санау үшін құрылған сайлау учаскелері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626 сайлау учаскесі.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Кеген ауылы, Б. Момышұлы көшесі № 3, № 3 Кеген орта мектебі мектепке дейінгі шағын орталығымен.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Кеген ауылы, Абай көшесі: № 1-ден 58-ге дейінгі үйлер, Жамбыл көшесі: № 1-ден 46-ға дейінгі үйлер, Ұзақ Батыр көшесі: № 1-ден 11-ге дейінгі үйлер, Байғабылұлы көшесі: № 1-ден 18-ге дейінгі үйлер, Балапанұлы көшесі: № 1-ден 49-ға дейінгі үйлер, Мәнекеұлы көшесі: № 1-ден 23-ке дейінгі үйлер, Жәмеңкеұлы көшесі: № 1 -ден 23-ке дейінгі үйлер, Амангелді көшесі: № 1-ден 62-ге дейінгі үйлер, М. Орманов көшесі: № 1-ден 15-ке дейінгі үйлер, Қалмақбайұлы көшесі: № 1-ден 31-ге дейінгі үйлер, Райымбек көшесі: № 2-ден 32-ге дейінгі үйлер (жұп жағы), Смағұлұлы көшесі: № 1-ден 17-ге дейінгі үйлер, Ынтымақ көшесі: № 1-ден 17-ге дейінгі үйлер.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627 сайлау учаскесі.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Кеген ауылы, Б. Атыханұлы көшесі № 13, Өжек Жаңабаев атындағы орта мектеп.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Кеген ауылы, Мырзагелді ата көшесі: № 2-ден 12-ге дейінгі үйлер, Мүсірәліұлы көшесі: № 1-ден 53-ке дейінгі үйлер, Б. Атыханұлы көшесі: № 3-тен 50-ге дейінгі үйлер, Райымбек көшесі: № 7-ден 31-ге дейінгі үйлер (тақ жағы), Әзімжанов көшесі: № 36-дан 40-қа дейінгі үйлер, Бағаев көшесі: № 2-ден 18-ге дейінгі үйлер, Б. Жақсылықұлы көшесі: № 2-ден 14-ке дейінгі үйлер, Көшкінов көшесі: № 1-ден 40-қа дейінгі үйлер, Қорғасбайұлы көшесі: № 46-дан 100-ге дейінгі үйлер, Сәтпаев көшесі: № 19-дан 45-ке дейінгі үйлер, Дархан көшесі: № 12-ден 42-ге дейінгі үйлер, Лебаев көшесі: № 50-ден 75-ке дейінгі үйлер, Қонаев көшесі: № 62-ден 127-ге дейінгі үйлер, Жандосов көшесі: № 60-тан 107-ге дейінгі үйлер, Бидайбекұлы көшесі: № 35-тен 102-ге дейінгі үйлер, Т. Қарағожаев көшесі: № 3-тен 32-ге дейінгі үйлер, Момышұлы көшесі: № 18-ден 22-ге дейінгі үйлер, Ы. Алтынсарин көшесі: № 3-тен 57-ге дейінгі үйлер, Ш. Уәлиханов көшесі: № 1-ден 80-ге дейінгі үйлер, Т. Байжанұлы көшесі: № 22-ден 29-ға дейінгі үйлер, Төлебаев көшесі: № 12-ден 35-ке дейінгі үйлер, Түп көшесі: № 4-тен 36-ға дейінгі үйлер.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628 сайлау учаскесі.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Кеген ауылы, Лебаев көшесі № 1, № 2 Кеген орта мектебі мектепке дейінгі шағын орталығымен және Түменбай бастауыш мектебімен.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Кеген ауылы, Әзімжанов көшесі: № 1-ден 35-ке дейінгі үйлер, Бидайбекұлы көшесі: № 1-ден 34-ке дейінгі үйлер, Жандосов көшесі: № 1-ден 59-ға дейінгі үйлер, Мықитанұлы көшесі: № 1-ден 59-ға дейінгі үйлер, Зықайұлы көшесі: № 1-ден 32-ге дейінгі үйлер, Мұратбаев көшесі: № 1-ден 35-ке дейінгі үйлер, Қорғанбайұлы көшесі: № 1-ден 43-ке дейінгі үйлер, Дархан көшесі: № 1-ден 11-ге дейінгі үйлер, Молдағұлова көшесі: № 1-ден 26-ға дейінгі үйлер, Түркебайұлы көшесі: № 1-ден 28-ге дейінгі үйлер, Қойшыбекұлы көшесі: № 1-ден 14-ке дейінгі үйлер, Нүсіпбекұлы көшесі: № 1-ден 20-ға дейінгі үйлер, Д. Қонаев көшесі: № 1-ден 61-ге дейінгі үйлер, Жарқынбасұлы көшесі: № 1-ден 57-ге дейінгі үйлер, Лебаев көшесі: № 2-ден 49-ға дейінгі үйлер, Қорғасбайұлы көшесі: № 1-ден 45-ке дейінгі үйлер, Бейсембетұлы көшесі: № 1-ден 37-ге дейінгі үйлер, Мәметова көшесі: № 1-ден 57-ге дейінгі үйлер, Райымбек көшесі: № 1-ден 5-ке дейінгі үйлер (тақ жағы), көпір маңында орналасқан № 1-ден 17-ге дейінгі үйлер.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629 сайлау учаскесі.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Түменбай ауылы, № 2 Кеген орта мектебі мектепке дейінгі шағын орталығымен және Түменбай бастауыш мектебі.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Түменбай ауылы.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630 сайлау учаскесі.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Темірлік ауылы, Темірлік медициналық пункті.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Темірлік ауылы.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631 сайлау учаскесі.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Бөлексаз ауылы, Күлшашаров көшесі № 10, Бөлексаз орта мектеп мектепке дейінгі шағын орталығымен.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Бөлексаз ауылы.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632 сайлау учаскесі.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Ақтасты ауылы, Райымбек көшесі № 31, Ақтасты орта мектеп мектепке дейінгі шағын орталығымен.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Ақтасты ауылы.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633 сайлау учаскесі.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Тасашы ауылы, Райымбек көшесі № 28, Тасашы орта мектебі мектепке дейінгі шағын орталығымен және Сарыкөл бастауыш мектебімен.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Тасашы, Жаңа Тасашы, Сарыкөл ауылдары.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634 сайлау учаскесі.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 ауылы, Райымбек көшесі № 33, Қарқара орта мектебі мектепке дейінгі шағын орталығымен және Ереуіл бастауыш мектебімен.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Қарқара ауылы.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635 сайлау учаскесі.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Ереуіл ауылы, Ереуіл көшесі № 1, Қарқара орта мектебі мектепке дейінгі шағын орталығымен және Ереуіл бастауыш мектебімен. Шекаралары: Ереуіл ауылы.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636 сайлау учаскесі.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Көкпияз ауылы, Қ. Рысбекұлы көшесі № 28, Іңкәрбек Жұмағұлов атындағы орта мектебі мектепке дейінгі шағын орталығымен және Көкпияз бастауыш мектебімен.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Көкпияз ауылы.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637 сайлау учаскесі.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Шырғанақ ауылы, О. Дауренова көшесі № 6, Іңкәрбек Жұмағұлов атындағы орта мектебі мектепке дейінгі шағын орталығымен және Көкпияз бастауыш мектебімен.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Шырғанақ ауылы.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638 сайлау учаскесі.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Талды ауылы, Р. Рақышұлы көшесі № 3, Талды орта мектеп және Кеңсу бастауыш мектебімен.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Талды ауылы.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639 сайлау учаскесі.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Кіші Қарқара ауылы, О. Ақбаев көшесі № 11, Бескөл негізгі орта мектебі.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Кіші Қарқара ауылы.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640 сайлау учаскесі.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Кеңсу ауылы, А. Ожаров көшесі № 20, Талды орта мектеп және Кеңсу бастауыш мектебімен.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Кеңсу ауылы.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641 сайлау учаскесі.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Тұйық ауылы, Т. Сүйенішұлы көшесі № 1, Тұйық орта мектебі мектепке дейінгі шағын орталығымен.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Тұйық ауылы.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642 сайлау учаскесі.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Ұзынбұлақ ауылы, Абай көшесі № 67, Ыдырыс Көшкінов атындағы орта мектебі мектепке дейінгі шағын орталығымен.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Ұзынбұлақ ауылы.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643 сайлау учаскесі.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Ақсай ауылы, Б. Жандаров көшесі № 5, Ақсай орта мектеп.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Ақсай ауылы.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644 сайлау учаскесі.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Жалаулы ауылы, М. Лебай көшесі № 67, Жалаулы орта мектебі.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Жалаулы ауылы.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645 сайлау учаскесі.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Жылысай ауылы, Қ. Ізбасарұлы көшесі № 5, Майлы Орманов атындағы орта мектеп мектепке дейінгі шағын орталығымен.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Жылысай ауылы.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646 сайлау учаскесі.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Шыбышы ауылы, О. Батырбеков көшесі № 30, Бестөбе орта мектебі.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Шыбышы ауылы.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647 сайлау учаскесі.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Жайдақбұлақ ауылы, Ш. Уалиханов көшесі № 1, Жайдақбулақ негізгі орта мектебі.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Жайдақбұлақ ауылы.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648 сайлау учаскесі.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Тоғызбұлақ ауылы, М. Сыбанкулов көшесі № 10, Қапез Байғабылұлы атындағы орта мектеп мектепке дейінгі шағын орталығымен.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Тоғызбұлақ ауылы.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649 сайлау учаскесі.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Жалаңаш ауылы, М. Серікбаев көшесі № 89, Жамал Ермегияев атындағы орта мектебі мектепке дейінгі шағын орталығымен.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Жалаңаш ауылы, Мүсіралиев көшесі: № 1-ден 14-ке дейінгі үйлер, Малдыбек көшесі: № 1-ден 23-ке дейінгі үйлер, Б. Жакашев көшесі: № 1-ден 15-ке дейінгі үйлер, Б. Атыханұлы көшесі: № 16-дан 23-ке дейінгі үйлер, С. Бабаев көшесі: № 29-дан 51-ге дейінгі үйлер, С. Канаев көшесі: № 43-тен 47-ге дейінгі үйлер, М. Серікбаев көшесі: № 43-тен 81-ге дейінгі үйлер, Қ. Байғабылов көшесі: № 38-ден 65-ке дейінгі үйлер, А. Құнанбаев көшесі: № 16-дан 25-ке дейінгі үйлер, Тайбағарұлы көшесі: № 16-дан 33-ке дейінгі үйлер, Райымбек көшесі: № 23-тен 36-ға дейінгі үйлер, Т. Бокин көшесі: № 16-дан 21-ге дейінгі үйлер, О. Жандосов көшесі: № 1-ден 4-ке дейінгі үйлер, Ә. Молдағұлова көшесі: № 1-ден 11-ге дейінгі үйлер, М. Әуезов көшесі: № 1-ден 9-ға дейінгі үйлер, Қ. Әлдібайұлы көшесі № 1-ден 7-ге дейінгі үйлер, С. Әлімғазиев көшесі: № 2-ден 34-ке дейінгі үйлер (жұп жағы), Ә. Жүнісов көшесі: № 1-ден 27-ге дейінгі үйлер, Т. Рысқұлов көшесі: № 1-ден 24-ке дейінгі үйлер, А. Смайлов көшесі: № 1-ден 15-ке дейінгі үйлер.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650 сайлау учаскесі.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Жалаңаш ауылы, Жүнісов көшесі № 23, Жалаңаш мектепаралық оқу-өндірістік комбинаты.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Жалаңаш ауылы, А. Байтұрсынов көшесі: № 1-ден 10-ға дейінгі үйлер, Омаров көшесі: № 1-ден 8-ге дейінгі үйлер, Б. Атыханұлы көшесі: № 1-ден 7-ге дейінгі үйлер, Жендеев көшесі: № 1-ден 24-ке дейінгі үйлер, С. Бабаев көшесі: № 1-ден 28-ге дейінгі үйлер, М. Серікбаев көшесі: № 1-ден 42-ге дейінгі үйлер, Қ. Байғабылов көшесі: № 1-ден 37-ге дейінгі үйлер, Машкеев көшесі: № 1-ден 8-ге дейінгі үйлер, С. Қанаев көшесі: № 1-ден 42-ге дейінгі үйлер, Б. Тиынұлы көшесі: № 1-ден 23-ке дейінгі үйлер, А. Құнанбаев көшесі: № 1-ден 15-ке дейінгі үйлер, Тайбағарұлы көшесі: № 1-ден 15-ке дейінгі үйлер, Н. Өзбекұлы көшесі: № 1-ден 10-ға дейінгі үйлер, Райымбек көшесі: № 1-ден 22-ге дейінгі үйлер, Т. Бокин көшесі: № 1-ден 15-ке дейінгі үйлер, О. Жандосов көшесі: № 1-ден 4-ке дейінгі үйлер, С. Әлімғазиев көшесі: № 1-ден 33-ке дейінгі үйлер (тақ жағы), Д. Нұрпейісова көшесі: № 1-ден 11-ге дейінгі үйлер, Амангелді көшесі: № 1-ден 33-ке дейінгі үйлер, С. Бейсембетұлы көшесі: № 1-ден 12-ге дейінгі үйлер, Қажымұқан көшесі: № 1-ден 9-ға дейінгі үйлер, М. Мақатаев көшесі: № 1-ден 14-ке дейінгі үйлер, Жаңбырбаев көшесі: № 1-ден 22-ге дейінгі үйлер.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651 сайлау учаскесі.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А. Нүсіпбеков ауылы, М. Әуезов көшесі № 30, Ақай Нүсіпбеков атындағы орта мектеп мектепке дейінгі шағын орталығымен.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А. Нүсіпбеков ауылы.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652 сайлау учаскесі.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Қарабұлақ ауылы, Б. Үдіманов көшесі № 19, Қарабұлақ орта мектебі мектепке дейінгі шағын орталығымен.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Қарабұлақ ауылы.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653 сайлау учаскесі.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Саты ауылы, Қ. Ұлтарақов көшесі № 55, Айтжан Түркебаев атындағы орта мектебі мектепке дейінгі шағын орталығымен.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Саты ауылы.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654 сайлау учаскесі.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Күрметі ауылы, Ж. Манапбаева көшесі № 16, Әужан Ниязбеков атындағы орта мектеп мектебі.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Күрметі ауылы.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655 сайлау учаскесі.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Алғабас ауылы, О. Иманбаев көшесі № 24, Ұзақ Бағаев атындағы орта мектебі мектепке дейінгі шағын орталығымен және Алғабас бастауыш мектебімен.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Алғабас ауылы.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656 сайлау учаскесі.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Жіңішке ауылы, Молдасанова көшесі № 17, Жіңішке негізгі орта мектебі.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Жіңішке ауылы.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657 сайлау учаскесі.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Жаңаталап ауылы, Бабалиев көшесі № 3, Ұзақ Бағаев атындағы орта мектебі мектепке дейінгі шағын орталығымен және Алғабас бастауыш мектебімен.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Жаңаталап ауылы.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658 сайлау учаскесі.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Нарынқол ауылы, Төле би көшесі № 44, Тельман Жанұзақов атындағы орта мектеп мектепке дейінгі шағын орталығымен.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Нарынқол ауылы, Жандосов көшесі: № 1-ден 51-ге дейінгі үйлер (тақ жағы), Төле би көшесі: № 1-ден 81-ге дейінгі үйлер, Албан-Асан көшесі: № 1-ден 69-ге дейінгі үйлер, Райымбек көшесі: № 1-ден 52-ге дейінгі үйлер, Өмірзақов көшесі: № 1-ден 52-ге дейінгі үйлер, Ә. Молдағұлова көшесі: № 1-ден 29-ға дейінгі үйлер, Ш. Амиров көшесі: № 1-ден 20-ға дейінгі үйлер, Ы. Көшкінов көшесі: № 1-ден 22-ге дейінгі үйлер, Жамбыл көшесі: № 1-ден 26-ға дейінгі үйлер, Ұзақ көшесі: № 1-ден 27-ге дейінгі үйлер, Жәменке көшесі: № 1-ден 28-ге дейінгі үйлер, Т. Рысқұлов көшесі: № 1-ден 28-ге дейінгі үйлер, Амангелді көшесі: № 1-ден 25-ке дейінгі үйлер, Жанайұлы көшесі: № 1-ден 35-ке дейінгі үйлер, Б. Соқпақбаев көшесі: № 1-ден 28-ге дейінгі үйлер, Бекмұханбетов көшесі: № 1-ден 26-ға дейінгі үйлер, Есенаманов көшесі: № 1-ден 28-ге дейінгі үйлер, Ошақбаев көшесі: № 1-ден 28-ге дейінгі үйлер, Байбатыров көшесі: № 1-ден 13-ге дейінгі үйлер, Жылқайдаров көшесі: № 1-ден 28-ге дейінгі үйлер.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659 сайлау учаскесі.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Нарынқол ауылы, Ұзақ көшесі № 35, Бердібек Соқпақбаев атындағы орта мектеп мектепке дейінгі шағын орталығымен.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Нарынқол ауылы, Ә. Молдағұлова көшесі: № 31-ден 81-ге дейінгі үйлер (тақ жағы), Ш. Әміров көшесі: № 27-ден 65-ке дейінгі үйлер (тақ жағы), Ы. Көшкінов көшесі: № 24-тен 78-ге дейінгі үйлер (жұп жағы), Жамбыл көшесі: № 22-ден 80-ге дейінгі үйлер (жұп жағы), Ұзақ көшесі: № 28-ден 74-ке дейінгі үйлер (жұп жағы), Жәмеңке көшесі: № 30-дан 78-ге дейінгі үйлер (жұп жағы), Т. Рысқұлов көшесі: № 29-дан 84-ке дейінгі үйлер, Амангелді көшесі: № 26-дан 82-ге дейінгі үйлер (жұп жағы), Жанайұлы көшесі: № 36-дан 64-ке дейінгі үйлер (жұп жағы), Б. Соқпақбаев көшесі: № 28-ден 34-ке дейінгі үйлер (жұп жағы), Бекмуханбетов көшесі: № 28-ден 62-ге дейінгі үйлер (жұп жағы), Есенаманов көшесі: № 30-дан 77-ге дейінгі үйлер, Ошақбаев көшесі: № 29-дан 70-ке дейінгі үйлер, О. Жандосов көшесі: № 2-ден 54-ке дейінгі үйлер (жұп жағы), М. Мақатаев көшесі: № 1-ден 46-ға дейінгі үйлер, Ақбұлақ көшесі: № 2-ден 8-ге дейінгі үйлер (жұп жағы), Абай көшесі: № 1-ден 68-ге дейінгі үйлер, Мақашев көшесі: № 1-ден 29-ға дейінгі үйлер (тақ жағы), Байжүнісов көшесі: № 1-ден 44-ке дейінгі үйлер, Дембаев көшесі: № 1-ден 56-ға дейінгі үйлер, Айдаралиев көшесі: № 1-ден 5-ке дейінгі үйлер (тақ жағы), Тлесов көшесі: № 1-ден № 18-ге дейінгі үйлер.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660 сайлау учаскесі.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Нарынқол ауылы, Абай көшесі № 100, Ораз Жандосов атындағы орта мектебі мектепке дейінгі шағын орталығымен және Қостөбе бастауыш мектебімен.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Нарынқол ауылы, Ә. Молдағұлова көшесі: № 30-дан 80-ге дейінгі үйлер (жұп жағы), М. Мәметова көшесі: № 1-ден 40-қа дейінгі үйлер, Сауранбаев көшесі: № 1-ден 45-ке дейінгі үйлер, Әбдісүлеймен көшесі: № 1-ден 26-ға дейінгі үйлер, Жанұзақов көшесі: № 1-ден 18-ге дейінгі үйлер, Көдек Ақын көшесі: № 1-ден 12-ге дейінгі үйлер, Айтленова көшесі: № 1-ден 25-ке дейінгі үйлер, Үлкенбаев көшесі: № 1-ден 16-ға дейінгі үйлер, Дамбылов көшесі: № 1-ден 10-ға дейінгі үйлер, Албан Асан көшесі: № 70-тен 122-ге дейінгі үйлер (жұп жағы), Төле би көшесі: № 82-ден 112-ге дейінгі үйлер (жұп жағы), Жандосов көшесі: № 53-тен 107-ге дейінгі үйлер (тақ жағы), Мақатаев көшесі: № 47-ден 66-ға дейінгі үйлер, Абай көшесі: № 69-дан 112-ге дейінгі үйлер, Мақашев көшесі: № 30-дан 48-ге дейінгі үйлер (жұп жағы), Байжүнісов көшесі: № 45-тен № 67-ге дейінгі үйлер (тақ жағы), Дембаев көшесі: № 57-ден 79-ға дейінгі үйлер (тақ жағы), Байынқол көшесі: № 1-ден 7-ге дейінгі үйлер (тақ жағы), Сарыбаев көшесі: № 1-ден 12-ге дейінгі үйлер, Нарынқол көшесі: № 1-ден 14-ке дейінгі үйлер.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661 сайлау учаскесі.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Қостөбе ауылы, Орталық көшесі № 1, Ораз Жандосов атындағы орта мектебі мектепке дейінгі шағын орталығымен және Қостөбе бастауыш мектебімен.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Қостөбе ауылы.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662 сайлау учаскесі.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Жамбыл ауылы, Сыбанқұл көшесі № 1, Сағат Әшімбаев атындағы орта мектебі мектепке дейінгі шағын орталығымен.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Жамбыл ауылы.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663 сайлау учаскесі.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Қаратоған ауылы, Н. Өмірзақов көшесі № 41, Нұрбапа Өмірзақов атындағы орта мектебі мектепке дейінгі шағын орталығымен.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Қаратоған ауылы.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664 сайлау учаскесі.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Текес ауылы, Дембаев көшесі № 14, Қазыбек Шорманов атындағы орта мектеп мектепке дейінгі шағын орталығымен.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Текес ауылы.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665 сайлау учаскесі.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Жаңа Текес ауылы, М. Әуезов көшесі № 15, Жаңа Текес орта мектебі.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 Текес ауылы.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666 сайлау учаскесі.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Тегістік ауылы, Биеке көшесі № 18, Мұқағали Мақатаев атындағы орта мектебі мектепке дейінгі шағын орталығымен.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Тегістік ауылы.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667 сайлау учаскесі.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Қақпақ ауылы, Жәменке көшесі № 17, Жаменке орта мектебі мектепке дейінгі шағын орталығымен.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Қақпақ ауылы.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668 сайлау учаскесі.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Көкбел ауылы, Жамбыл көшесі № 3, Көксай орта мектебі мектепке дейінгі шағын орталығымен.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Көкбел ауылы.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669 сайлау учаскесі.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Сарыжаз ауылы, Жапар көшесі № 20, Сарыжаз орта мектебі мектепке дейінгі шағын орталығымен және Ақбейіт бастауыш мектебімен.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Сарыжаз ауылы.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670 сайлау учаскесі.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Ақбейіт ауылы, Сарыжаз кәсіптік-техникалық колледжі.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Ақбейіт ауылы.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671 сайлау учаскесі.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Көмірші ауылы, Көмірші орта мектеп мектепке дейінгі шағын орталығымен.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Көмірші ауылы.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672 сайлау учаскесі.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Шалкөде ауылы, Атагелдиев көшесі № 1, Шалкөде орта мектебі мектепке дейінгі шағын орталығымен.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Шалкөде ауылы.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673 сайлау учаскесі.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Талас ауылы, Мектеп көшесі № 1, Шоқан Уалиханов атындағы орта мектеп мектепке дейінгі шағын орталығымен.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Талас ауылы.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674 сайлау учаскесі.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Қарасаз ауылы, Ә. Дөненбаева көшесі № 10, Қарасаз ауылдық Мәдениет үйі.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Қарасаз ауылы.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675 сайлау учаскесі.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Тұзкөл ауылы, Сатылған көшесі № 11, Тәліп Мұсақұлов атындағы орта мектеп мектепке дейінгі шағын орталығымен.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Тұзкөл ауылы.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676 сайлау учаскесі.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Сарыбастау ауылы, Нұрасыл көшесі № 26, Сұраншы Сауранбаев атындағы орта мектеп мектепке дейінгі шағын орталығымен.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Сарыбастау ауылы.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677 сайлау учаскесі.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Сүмбе ауылы, М. Әуезов көшесі № 42, Абай атындағы орта мектеп мектепке дейінгі шағын орталығымен.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Сүмбе ауылы.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678 сайлау учаскесі.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Қызылшекара ауылы, Бекдайыр көшесі № 10, Көдек Байшығанұлы атындағы орта мектеп мектепке дейінгі шағын орталығымен.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Қызылшекара ауылы.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679 сайлау учаскесі.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Қайнар ауылы, Омар көшесі № 31, Қайнар ауылдық Мәдениет үйі.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Қайнар ауылы.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680 сайлау учаскесі.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Қарқара ауылы, Қазақстан Республикасы Ұлттық қауіпсіздік комитеті Шекара қызметінің "Шығыс" аймақтық басқармасының № 22 шекара жасағы.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"Қарқара" шекара бекеті.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681 сайлау учаскесі.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А. Нүсіпбеков ауылы, Қазақстан Республикасы Ұлттық қауіпсіздік комитеті Шекара қызметінің "Шығыс" аймақтық басқармасының № 22 шекара жасағы.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"Рабат" шекара бекеті.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682 сайлау учаскесі.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Саты ауылы, Қазақстан Республикасы Ұлттық қауіпсіздік комитеті Шекара қызметінің "Шығыс" аймақтық басқармасының № 22 шекара жасағы.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"Саты" шекара бекеті.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683 сайлау учаскесі.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Нарынқол селосы,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"Нарынқол" шекара бекеті.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684 сайлау учаскесі.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Сүмбе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"Күркелдек" шекара бекеті.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685 сайлау учаскесі.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Нарынқол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"Қостөбе" шекара бекеті.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686 сайлау учаскесі.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Жамбыл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"Байынқол" шекара бекеті.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687 сайлау учаскесі.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Сүмбе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"Текес" шекара бекеті.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688 сайлау учаскесі.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Сүмбе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"Сүмбе" шекара бекеті.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689 сайлау учаскесі.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Сарыбастау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"Меркулов" шекара бекеті.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690 сайлау учаскесі.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Сүмбе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"Өртенсай" шекара бекеті.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691 сайлау учаскесі 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Сүмбе ауылы, Қазақстан Республикасы Ұлттық қауіпсіздік комитеті Шекара қызметінің "Шығыс" аймақтық басқармасының № 1 шекара жасағы. 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"Ойқарағай" шекара бекеті.</w:t>
      </w:r>
    </w:p>
    <w:bookmarkEnd w:id="2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