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b812" w14:textId="17bb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2014 жылғы 19 желтоқсандағы "Райымбек ауданының 2015 – 2017 жылдарға арналған бюджеті туралы" № 40-205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2015 жылғы 09 ақпандағы № 41-212 шешімі. Алматы облысы Әділет департаментінде 2015 жылы 16 ақпанда № 3050 болып тіркелді. Күші жойылды - Алматы облысы Райымбек аудандық мәслихатының 2016 жылғы 25 сәуірдегі № 4-25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25.04.2016 </w:t>
      </w:r>
      <w:r>
        <w:rPr>
          <w:rFonts w:ascii="Times New Roman"/>
          <w:b w:val="false"/>
          <w:i w:val="false"/>
          <w:color w:val="ff0000"/>
          <w:sz w:val="28"/>
        </w:rPr>
        <w:t>№ 4-25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 – бабы 4 –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–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 аудандық мәслихатының 2014 жылғы 19 желтоқсандағы "Райымбек ауданының 2015 - 2017 жылдарға арналған бюджеті туралы" № 40-205 шешіміне (2014 жылғы 29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18 қаңтардағы № 3 (7853) аудандық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 – 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6757488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98791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28547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7077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6623073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2036911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577561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4008601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шығындар 6778933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таза бюджеттік кредиттеу 18658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25937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активтерімен операциялары бойынша сальдо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 дефицит (профициті) (-) 40103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тапшылығын қаржыландыру (профицитін пайдалану) 40103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басшысына (келісім бойынша Кенжебаев М.)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М.Тұрлығожаев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4"/>
        <w:gridCol w:w="4926"/>
      </w:tblGrid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9 ақпандағы "Райымбек аудандық мәслихатының 2014 жылғы 19 желтоқсандағы "Райымбек ауданының 2015-2017 жылдарға арналған бюджеті туралы "№ 40-205 шешіміне өзгерістер енгізу туралы" № 41-212 шешіміне 1қосымша</w:t>
            </w:r>
          </w:p>
        </w:tc>
      </w:tr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2014 жылғы 19 желтоқсандағы "Райымбек ауданының 2015-2017 жылдарға арналған бюджеті туралы" № 40-205 шешімімен бекітілген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81"/>
        <w:gridCol w:w="573"/>
        <w:gridCol w:w="7143"/>
        <w:gridCol w:w="3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2"/>
        <w:gridCol w:w="1283"/>
        <w:gridCol w:w="5510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маслихатының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 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974"/>
        <w:gridCol w:w="974"/>
        <w:gridCol w:w="5984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активтерінің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