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fed72" w14:textId="c3fed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ауданында үгіттік баспа материалдарын орналастару үшін орындарды белгілеу кандидаттарға сайлаушылармен кездесуі үшін үй-жайлар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2015 жылғы 26 наурыздағы № 114 қаулысы. Алматы облысы Әділет департаментінде 2016 жылы 03 сәуірде № 3121 болып тіркелді. Күші жойылды - Алматы облысы Райымбек ауданы әкімдігінің 2019 жылғы 18 мамырдағы № 91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Райымбек ауданы әкімдігінің 18.05.2019 </w:t>
      </w:r>
      <w:r>
        <w:rPr>
          <w:rFonts w:ascii="Times New Roman"/>
          <w:b w:val="false"/>
          <w:i w:val="false"/>
          <w:color w:val="000000"/>
          <w:sz w:val="28"/>
        </w:rPr>
        <w:t>№ 91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4 және 6-тармақтарына, "Қазақстан Республикасындағы жергілікті мемлекеттік басқару және өзін-өзі басқару туралы" 2001 жылғы 23 қаңтардағы Қазақстан Республикасының Заңының 31</w:t>
      </w:r>
      <w:r>
        <w:rPr>
          <w:rFonts w:ascii="Times New Roman"/>
          <w:b/>
          <w:i w:val="false"/>
          <w:color w:val="000000"/>
          <w:sz w:val="28"/>
        </w:rPr>
        <w:t>-</w:t>
      </w:r>
      <w:r>
        <w:rPr>
          <w:rFonts w:ascii="Times New Roman"/>
          <w:b w:val="false"/>
          <w:i w:val="false"/>
          <w:color w:val="000000"/>
          <w:sz w:val="28"/>
        </w:rPr>
        <w:t xml:space="preserve">бабының </w:t>
      </w:r>
      <w:r>
        <w:rPr>
          <w:rFonts w:ascii="Times New Roman"/>
          <w:b w:val="false"/>
          <w:i w:val="false"/>
          <w:color w:val="000000"/>
          <w:sz w:val="28"/>
        </w:rPr>
        <w:t>2-тармағына</w:t>
      </w:r>
      <w:r>
        <w:rPr>
          <w:rFonts w:ascii="Times New Roman"/>
          <w:b w:val="false"/>
          <w:i w:val="false"/>
          <w:color w:val="000000"/>
          <w:sz w:val="28"/>
        </w:rPr>
        <w:t xml:space="preserve"> сәйкес сәйкес, аудан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xml:space="preserve">
      </w:t>
      </w:r>
      <w:r>
        <w:rPr>
          <w:rFonts w:ascii="Times New Roman"/>
          <w:b w:val="false"/>
          <w:i w:val="false"/>
          <w:color w:val="000000"/>
          <w:sz w:val="28"/>
        </w:rPr>
        <w:t xml:space="preserve">1. Райымбек аудандық сайлау комиссиясымен (келісім бойынша) бірлесіп кандидаттар үшін үгіттік баспа материалдарын орналастыру орындары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 </w:t>
      </w:r>
      <w:r>
        <w:br/>
      </w:r>
      <w:r>
        <w:rPr>
          <w:rFonts w:ascii="Times New Roman"/>
          <w:b w:val="false"/>
          <w:i w:val="false"/>
          <w:color w:val="000000"/>
          <w:sz w:val="28"/>
        </w:rPr>
        <w:t xml:space="preserve">
      </w:t>
      </w:r>
      <w:r>
        <w:rPr>
          <w:rFonts w:ascii="Times New Roman"/>
          <w:b w:val="false"/>
          <w:i w:val="false"/>
          <w:color w:val="000000"/>
          <w:sz w:val="28"/>
        </w:rPr>
        <w:t xml:space="preserve">2. Кандидаттардың сайлаушылармен кездесуі үшін шарттық негізде үй-жайлар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берілсін. </w:t>
      </w:r>
      <w:r>
        <w:br/>
      </w:r>
      <w:r>
        <w:rPr>
          <w:rFonts w:ascii="Times New Roman"/>
          <w:b w:val="false"/>
          <w:i w:val="false"/>
          <w:color w:val="000000"/>
          <w:sz w:val="28"/>
        </w:rPr>
        <w:t xml:space="preserve">
      </w:t>
      </w:r>
      <w:r>
        <w:rPr>
          <w:rFonts w:ascii="Times New Roman"/>
          <w:b w:val="false"/>
          <w:i w:val="false"/>
          <w:color w:val="000000"/>
          <w:sz w:val="28"/>
        </w:rPr>
        <w:t xml:space="preserve">3. "Райымбек ауданының ішкі саясат бөлімі" мемлекеттік мекемесінің басшысы Қалқаев Еркінбек Нұрахметұлына осы қаулы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аудан әкімдігінің интернет – ресурсында жариялау жүктелсін. </w:t>
      </w:r>
      <w:r>
        <w:br/>
      </w:r>
      <w:r>
        <w:rPr>
          <w:rFonts w:ascii="Times New Roman"/>
          <w:b w:val="false"/>
          <w:i w:val="false"/>
          <w:color w:val="000000"/>
          <w:sz w:val="28"/>
        </w:rPr>
        <w:t xml:space="preserve">
      </w:t>
      </w:r>
      <w:r>
        <w:rPr>
          <w:rFonts w:ascii="Times New Roman"/>
          <w:b w:val="false"/>
          <w:i w:val="false"/>
          <w:color w:val="000000"/>
          <w:sz w:val="28"/>
        </w:rPr>
        <w:t xml:space="preserve">4. Осы қаулының орындалуын бақылау аудан әкімінің орынбасары Байедилов Талғат Ескендірұлына жүктелсін. </w:t>
      </w:r>
      <w:r>
        <w:br/>
      </w:r>
      <w:r>
        <w:rPr>
          <w:rFonts w:ascii="Times New Roman"/>
          <w:b w:val="false"/>
          <w:i w:val="false"/>
          <w:color w:val="000000"/>
          <w:sz w:val="28"/>
        </w:rPr>
        <w:t xml:space="preserve">
      </w:t>
      </w:r>
      <w:r>
        <w:rPr>
          <w:rFonts w:ascii="Times New Roman"/>
          <w:b w:val="false"/>
          <w:i w:val="false"/>
          <w:color w:val="000000"/>
          <w:sz w:val="28"/>
        </w:rPr>
        <w:t xml:space="preserve">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26 наурыздағы "Райымбек ауданында үгіттік баспа материалдарын орналастыру үшін орындарды белгілеу және кандидаттарға сайлаушылармен кездесуі үшін үй-жайлар беру туралы" № 114 қаулысына 1-қосымша</w:t>
            </w:r>
          </w:p>
        </w:tc>
      </w:tr>
    </w:tbl>
    <w:bookmarkStart w:name="z12" w:id="1"/>
    <w:p>
      <w:pPr>
        <w:spacing w:after="0"/>
        <w:ind w:left="0"/>
        <w:jc w:val="left"/>
      </w:pPr>
      <w:r>
        <w:rPr>
          <w:rFonts w:ascii="Times New Roman"/>
          <w:b/>
          <w:i w:val="false"/>
          <w:color w:val="000000"/>
        </w:rPr>
        <w:t xml:space="preserve"> Райымбек ауданында үгіттік баспа материалдарын орналастыру үшін орындар</w:t>
      </w:r>
    </w:p>
    <w:bookmarkEnd w:id="1"/>
    <w:bookmarkStart w:name="z13" w:id="2"/>
    <w:p>
      <w:pPr>
        <w:spacing w:after="0"/>
        <w:ind w:left="0"/>
        <w:jc w:val="both"/>
      </w:pPr>
      <w:r>
        <w:rPr>
          <w:rFonts w:ascii="Times New Roman"/>
          <w:b w:val="false"/>
          <w:i w:val="false"/>
          <w:color w:val="000000"/>
          <w:sz w:val="28"/>
        </w:rPr>
        <w:t xml:space="preserve">
      1. Алғабас ауылдық округі бойынша: </w:t>
      </w:r>
      <w:r>
        <w:br/>
      </w:r>
      <w:r>
        <w:rPr>
          <w:rFonts w:ascii="Times New Roman"/>
          <w:b w:val="false"/>
          <w:i w:val="false"/>
          <w:color w:val="000000"/>
          <w:sz w:val="28"/>
        </w:rPr>
        <w:t xml:space="preserve">
      </w:t>
      </w:r>
      <w:r>
        <w:rPr>
          <w:rFonts w:ascii="Times New Roman"/>
          <w:b w:val="false"/>
          <w:i w:val="false"/>
          <w:color w:val="000000"/>
          <w:sz w:val="28"/>
        </w:rPr>
        <w:t>1) Жаңаталап ауылы, Ботыбаев көшесі, № 12, Мәдениет үйі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 xml:space="preserve">2) Жіңішке ауылы, Молдасанов көшесі, № 18, фельдшерлік акушерлік пункт ғимаратының жанындағы стенд; </w:t>
      </w:r>
      <w:r>
        <w:br/>
      </w:r>
      <w:r>
        <w:rPr>
          <w:rFonts w:ascii="Times New Roman"/>
          <w:b w:val="false"/>
          <w:i w:val="false"/>
          <w:color w:val="000000"/>
          <w:sz w:val="28"/>
        </w:rPr>
        <w:t xml:space="preserve">
      </w:t>
      </w:r>
      <w:r>
        <w:rPr>
          <w:rFonts w:ascii="Times New Roman"/>
          <w:b w:val="false"/>
          <w:i w:val="false"/>
          <w:color w:val="000000"/>
          <w:sz w:val="28"/>
        </w:rPr>
        <w:t xml:space="preserve">3) Алғабас ауылы, О. Иманбаев көшесі, № 15, фельдшерлік акушерлік пункт ғимаратының жанындағы стенд. </w:t>
      </w:r>
      <w:r>
        <w:br/>
      </w:r>
      <w:r>
        <w:rPr>
          <w:rFonts w:ascii="Times New Roman"/>
          <w:b w:val="false"/>
          <w:i w:val="false"/>
          <w:color w:val="000000"/>
          <w:sz w:val="28"/>
        </w:rPr>
        <w:t xml:space="preserve">
      </w:t>
      </w:r>
      <w:r>
        <w:rPr>
          <w:rFonts w:ascii="Times New Roman"/>
          <w:b w:val="false"/>
          <w:i w:val="false"/>
          <w:color w:val="000000"/>
          <w:sz w:val="28"/>
        </w:rPr>
        <w:t>2. Бөлексаз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 xml:space="preserve">1) Бөлексаз ауылы, Ә. Күлшашар көшесі, № 16, "Жанай" дүкені ғимаратының жанындағы стенд; </w:t>
      </w:r>
      <w:r>
        <w:br/>
      </w:r>
      <w:r>
        <w:rPr>
          <w:rFonts w:ascii="Times New Roman"/>
          <w:b w:val="false"/>
          <w:i w:val="false"/>
          <w:color w:val="000000"/>
          <w:sz w:val="28"/>
        </w:rPr>
        <w:t xml:space="preserve">
      </w:t>
      </w:r>
      <w:r>
        <w:rPr>
          <w:rFonts w:ascii="Times New Roman"/>
          <w:b w:val="false"/>
          <w:i w:val="false"/>
          <w:color w:val="000000"/>
          <w:sz w:val="28"/>
        </w:rPr>
        <w:t>2) Бөлексаз ауылы, "Мирас" дүкені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 xml:space="preserve">3) Бөлексаз ауылы, Р. Жанбабақызы көшесі, № 22, "Рахат" дүкені ғимаратының жанындағы стенд. </w:t>
      </w:r>
      <w:r>
        <w:br/>
      </w:r>
      <w:r>
        <w:rPr>
          <w:rFonts w:ascii="Times New Roman"/>
          <w:b w:val="false"/>
          <w:i w:val="false"/>
          <w:color w:val="000000"/>
          <w:sz w:val="28"/>
        </w:rPr>
        <w:t xml:space="preserve">
      </w:t>
      </w:r>
      <w:r>
        <w:rPr>
          <w:rFonts w:ascii="Times New Roman"/>
          <w:b w:val="false"/>
          <w:i w:val="false"/>
          <w:color w:val="000000"/>
          <w:sz w:val="28"/>
        </w:rPr>
        <w:t>3. Жалаңаш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 xml:space="preserve">1) Жалаңаш ауылы, Байғабылов көшесі, № 12, Техникалық жөндеу орталығы ғимаратының жанындағы стенд; </w:t>
      </w:r>
      <w:r>
        <w:br/>
      </w:r>
      <w:r>
        <w:rPr>
          <w:rFonts w:ascii="Times New Roman"/>
          <w:b w:val="false"/>
          <w:i w:val="false"/>
          <w:color w:val="000000"/>
          <w:sz w:val="28"/>
        </w:rPr>
        <w:t xml:space="preserve">
      </w:t>
      </w:r>
      <w:r>
        <w:rPr>
          <w:rFonts w:ascii="Times New Roman"/>
          <w:b w:val="false"/>
          <w:i w:val="false"/>
          <w:color w:val="000000"/>
          <w:sz w:val="28"/>
        </w:rPr>
        <w:t>2) Жалаңаш ауылы, Байғабылов көшесі, № 58, "Ринат" дүкені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 xml:space="preserve">3) Тоғызбұлақ ауылы, М. Сыбанқұлов көшесі, № 7, ауылдық дәрігерлік амбулатория ғимаратының жанындағы стенд; </w:t>
      </w:r>
      <w:r>
        <w:br/>
      </w:r>
      <w:r>
        <w:rPr>
          <w:rFonts w:ascii="Times New Roman"/>
          <w:b w:val="false"/>
          <w:i w:val="false"/>
          <w:color w:val="000000"/>
          <w:sz w:val="28"/>
        </w:rPr>
        <w:t xml:space="preserve">
      </w:t>
      </w:r>
      <w:r>
        <w:rPr>
          <w:rFonts w:ascii="Times New Roman"/>
          <w:b w:val="false"/>
          <w:i w:val="false"/>
          <w:color w:val="000000"/>
          <w:sz w:val="28"/>
        </w:rPr>
        <w:t>4) Жайдақбұлақ ауылы, Ш. Уалиханов көшесі, № 20, фельдшерлік пункт жанындағы стенд.</w:t>
      </w:r>
      <w:r>
        <w:br/>
      </w:r>
      <w:r>
        <w:rPr>
          <w:rFonts w:ascii="Times New Roman"/>
          <w:b w:val="false"/>
          <w:i w:val="false"/>
          <w:color w:val="000000"/>
          <w:sz w:val="28"/>
        </w:rPr>
        <w:t xml:space="preserve">
      </w:t>
      </w:r>
      <w:r>
        <w:rPr>
          <w:rFonts w:ascii="Times New Roman"/>
          <w:b w:val="false"/>
          <w:i w:val="false"/>
          <w:color w:val="000000"/>
          <w:sz w:val="28"/>
        </w:rPr>
        <w:t>4. Жамбыл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 xml:space="preserve">1) Жамбыл ауылы, С. Әшімбаев көшесі, № 64, фельдшерлік акушерлік пункт ғимаратының жанындағы стенд; </w:t>
      </w:r>
      <w:r>
        <w:br/>
      </w:r>
      <w:r>
        <w:rPr>
          <w:rFonts w:ascii="Times New Roman"/>
          <w:b w:val="false"/>
          <w:i w:val="false"/>
          <w:color w:val="000000"/>
          <w:sz w:val="28"/>
        </w:rPr>
        <w:t xml:space="preserve">
      </w:t>
      </w:r>
      <w:r>
        <w:rPr>
          <w:rFonts w:ascii="Times New Roman"/>
          <w:b w:val="false"/>
          <w:i w:val="false"/>
          <w:color w:val="000000"/>
          <w:sz w:val="28"/>
        </w:rPr>
        <w:t xml:space="preserve">2) Қаратоған ауылы, Н. Өмірзақов көшесі, № 44, фельдшерлік пункт ғимаратының жанындағы стенд. </w:t>
      </w:r>
      <w:r>
        <w:br/>
      </w:r>
      <w:r>
        <w:rPr>
          <w:rFonts w:ascii="Times New Roman"/>
          <w:b w:val="false"/>
          <w:i w:val="false"/>
          <w:color w:val="000000"/>
          <w:sz w:val="28"/>
        </w:rPr>
        <w:t xml:space="preserve">
      </w:t>
      </w:r>
      <w:r>
        <w:rPr>
          <w:rFonts w:ascii="Times New Roman"/>
          <w:b w:val="false"/>
          <w:i w:val="false"/>
          <w:color w:val="000000"/>
          <w:sz w:val="28"/>
        </w:rPr>
        <w:t>5. Жылысай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 xml:space="preserve">1) Жылысай ауылы, Әлмерек Абыз көшесі, № 46, "Ақбота" дүкені ғимаратының жанындағы стенд; </w:t>
      </w:r>
      <w:r>
        <w:br/>
      </w:r>
      <w:r>
        <w:rPr>
          <w:rFonts w:ascii="Times New Roman"/>
          <w:b w:val="false"/>
          <w:i w:val="false"/>
          <w:color w:val="000000"/>
          <w:sz w:val="28"/>
        </w:rPr>
        <w:t xml:space="preserve">
      </w:t>
      </w:r>
      <w:r>
        <w:rPr>
          <w:rFonts w:ascii="Times New Roman"/>
          <w:b w:val="false"/>
          <w:i w:val="false"/>
          <w:color w:val="000000"/>
          <w:sz w:val="28"/>
        </w:rPr>
        <w:t xml:space="preserve">2) Мойнақ ауылы, Майескенов көшесі, № 8, "Жеңіс" дүкені ғимаратының жанындағы стенд; </w:t>
      </w:r>
      <w:r>
        <w:br/>
      </w:r>
      <w:r>
        <w:rPr>
          <w:rFonts w:ascii="Times New Roman"/>
          <w:b w:val="false"/>
          <w:i w:val="false"/>
          <w:color w:val="000000"/>
          <w:sz w:val="28"/>
        </w:rPr>
        <w:t xml:space="preserve">
      </w:t>
      </w:r>
      <w:r>
        <w:rPr>
          <w:rFonts w:ascii="Times New Roman"/>
          <w:b w:val="false"/>
          <w:i w:val="false"/>
          <w:color w:val="000000"/>
          <w:sz w:val="28"/>
        </w:rPr>
        <w:t>3) Шыбышы ауылы, Батырбеков көшесі, № 7, ауылдық клуб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6. Қайнар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 xml:space="preserve">1) Қайнар ауылы, Манап көшесі, № 1, ауылдық дәрігерлік амбулатория ғимаратының жанындағы стенд. </w:t>
      </w:r>
      <w:r>
        <w:br/>
      </w:r>
      <w:r>
        <w:rPr>
          <w:rFonts w:ascii="Times New Roman"/>
          <w:b w:val="false"/>
          <w:i w:val="false"/>
          <w:color w:val="000000"/>
          <w:sz w:val="28"/>
        </w:rPr>
        <w:t xml:space="preserve">
      </w:t>
      </w:r>
      <w:r>
        <w:rPr>
          <w:rFonts w:ascii="Times New Roman"/>
          <w:b w:val="false"/>
          <w:i w:val="false"/>
          <w:color w:val="000000"/>
          <w:sz w:val="28"/>
        </w:rPr>
        <w:t>7. Қақпақ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 xml:space="preserve">1) Қақпақ ауылы, Монай-Мұқан көшесі, № 20, ауылдық дәрігерлік амбулатория ғимаратының жанындағы стенд; </w:t>
      </w:r>
      <w:r>
        <w:br/>
      </w:r>
      <w:r>
        <w:rPr>
          <w:rFonts w:ascii="Times New Roman"/>
          <w:b w:val="false"/>
          <w:i w:val="false"/>
          <w:color w:val="000000"/>
          <w:sz w:val="28"/>
        </w:rPr>
        <w:t xml:space="preserve">
      </w:t>
      </w:r>
      <w:r>
        <w:rPr>
          <w:rFonts w:ascii="Times New Roman"/>
          <w:b w:val="false"/>
          <w:i w:val="false"/>
          <w:color w:val="000000"/>
          <w:sz w:val="28"/>
        </w:rPr>
        <w:t xml:space="preserve"> 2) Көкбел ауылы, Жамбыл көшесі, № 48, ауылдық дәрігерлік амбулатория ғимаратының жанындағы стенд. </w:t>
      </w:r>
      <w:r>
        <w:br/>
      </w:r>
      <w:r>
        <w:rPr>
          <w:rFonts w:ascii="Times New Roman"/>
          <w:b w:val="false"/>
          <w:i w:val="false"/>
          <w:color w:val="000000"/>
          <w:sz w:val="28"/>
        </w:rPr>
        <w:t xml:space="preserve">
      </w:t>
      </w:r>
      <w:r>
        <w:rPr>
          <w:rFonts w:ascii="Times New Roman"/>
          <w:b w:val="false"/>
          <w:i w:val="false"/>
          <w:color w:val="000000"/>
          <w:sz w:val="28"/>
        </w:rPr>
        <w:t>8. Қарабұлақ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 xml:space="preserve">1) А. Нүсіпбеков ауылы, Матаев көшесі, № 6, Мәдениет үйі ғимаратының жанындағы стенд; </w:t>
      </w:r>
      <w:r>
        <w:br/>
      </w:r>
      <w:r>
        <w:rPr>
          <w:rFonts w:ascii="Times New Roman"/>
          <w:b w:val="false"/>
          <w:i w:val="false"/>
          <w:color w:val="000000"/>
          <w:sz w:val="28"/>
        </w:rPr>
        <w:t xml:space="preserve">
      </w:t>
      </w:r>
      <w:r>
        <w:rPr>
          <w:rFonts w:ascii="Times New Roman"/>
          <w:b w:val="false"/>
          <w:i w:val="false"/>
          <w:color w:val="000000"/>
          <w:sz w:val="28"/>
        </w:rPr>
        <w:t xml:space="preserve">2) Қарабұлақ ауылы, Б. Атыханұлы көшесі, № 16, пошта байланыс бөлімшесі ғимаратының жанындағы стенд. </w:t>
      </w:r>
      <w:r>
        <w:br/>
      </w:r>
      <w:r>
        <w:rPr>
          <w:rFonts w:ascii="Times New Roman"/>
          <w:b w:val="false"/>
          <w:i w:val="false"/>
          <w:color w:val="000000"/>
          <w:sz w:val="28"/>
        </w:rPr>
        <w:t xml:space="preserve">
      </w:t>
      </w:r>
      <w:r>
        <w:rPr>
          <w:rFonts w:ascii="Times New Roman"/>
          <w:b w:val="false"/>
          <w:i w:val="false"/>
          <w:color w:val="000000"/>
          <w:sz w:val="28"/>
        </w:rPr>
        <w:t>9. Қарасаз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 xml:space="preserve">1) Қарасаз ауылы, Ә. Дөненбаев көшесі, № 29, ауылдық дәрігерлік амбулатория ғимаратының жанындағы стенд; </w:t>
      </w:r>
      <w:r>
        <w:br/>
      </w:r>
      <w:r>
        <w:rPr>
          <w:rFonts w:ascii="Times New Roman"/>
          <w:b w:val="false"/>
          <w:i w:val="false"/>
          <w:color w:val="000000"/>
          <w:sz w:val="28"/>
        </w:rPr>
        <w:t xml:space="preserve">
      </w:t>
      </w:r>
      <w:r>
        <w:rPr>
          <w:rFonts w:ascii="Times New Roman"/>
          <w:b w:val="false"/>
          <w:i w:val="false"/>
          <w:color w:val="000000"/>
          <w:sz w:val="28"/>
        </w:rPr>
        <w:t xml:space="preserve">2) Тұзкөл ауылы, Сатылған көшесі, № 9, фельдшерлік пункт ғимаратының жанындағы стенд. </w:t>
      </w:r>
      <w:r>
        <w:br/>
      </w:r>
      <w:r>
        <w:rPr>
          <w:rFonts w:ascii="Times New Roman"/>
          <w:b w:val="false"/>
          <w:i w:val="false"/>
          <w:color w:val="000000"/>
          <w:sz w:val="28"/>
        </w:rPr>
        <w:t xml:space="preserve">
      </w:t>
      </w:r>
      <w:r>
        <w:rPr>
          <w:rFonts w:ascii="Times New Roman"/>
          <w:b w:val="false"/>
          <w:i w:val="false"/>
          <w:color w:val="000000"/>
          <w:sz w:val="28"/>
        </w:rPr>
        <w:t>10. Қарқара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 xml:space="preserve">1) Қарқара ауылы, Жандосов көшесі, № 1, "Назерке" кафесі ғимаратының жанындағы стенд; </w:t>
      </w:r>
      <w:r>
        <w:br/>
      </w:r>
      <w:r>
        <w:rPr>
          <w:rFonts w:ascii="Times New Roman"/>
          <w:b w:val="false"/>
          <w:i w:val="false"/>
          <w:color w:val="000000"/>
          <w:sz w:val="28"/>
        </w:rPr>
        <w:t xml:space="preserve">
      </w:t>
      </w:r>
      <w:r>
        <w:rPr>
          <w:rFonts w:ascii="Times New Roman"/>
          <w:b w:val="false"/>
          <w:i w:val="false"/>
          <w:color w:val="000000"/>
          <w:sz w:val="28"/>
        </w:rPr>
        <w:t>2) Ереуіл ауылы, Ереуіл көшесі, № 1, фельдшерлік акушерлік пункт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11. Кеген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Кеген ауылы, Б. Атыханұлы көшесі, № 15, аудандық Мәдениет үйі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2) Кеген ауылы, Райымбек көшесі, № 14, "Әлмерек Абыз" атындағы мешіт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3) Кеген ауылы, Ы. Көшкінов көшесі, № 2/а, "Балауса" бөбекжай-балабақшасы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4) Темірлік ауылы, Қайқы көшесіндегі стенд;</w:t>
      </w:r>
      <w:r>
        <w:br/>
      </w:r>
      <w:r>
        <w:rPr>
          <w:rFonts w:ascii="Times New Roman"/>
          <w:b w:val="false"/>
          <w:i w:val="false"/>
          <w:color w:val="000000"/>
          <w:sz w:val="28"/>
        </w:rPr>
        <w:t xml:space="preserve">
      </w:t>
      </w:r>
      <w:r>
        <w:rPr>
          <w:rFonts w:ascii="Times New Roman"/>
          <w:b w:val="false"/>
          <w:i w:val="false"/>
          <w:color w:val="000000"/>
          <w:sz w:val="28"/>
        </w:rPr>
        <w:t>5) Түменбай ауылы, Ақшоқы көшесі, № 17, ауылдық дәрігерлік амбулатория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12. Нарынқол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Нарықол ауылы, Н. Өмірзақов көшесі, № 16, Мәдениет үйі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2) Нарынқол ауылы, Албан Асан көшесі, № 1, Нарынқол орталық аурухана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3) Нарынқол ауылы, Райымбек көшесі, №27, пошта байланыс бөлімшесі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4) Қостөбе ауылы, Б. Соқпақбаев көшесі, № 1, фельдшерлік акушерлік пункт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13. Сарыжаз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Сарыжаз ауылы, Әбдіразақ көшесі, № 12, Мәдениет үйі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2) Сарыжаз ауылы, Бейсембек көшесі, № 4, фельдшерлік акушерлік пункт ғимарының жаныдағы стенд;</w:t>
      </w:r>
      <w:r>
        <w:br/>
      </w:r>
      <w:r>
        <w:rPr>
          <w:rFonts w:ascii="Times New Roman"/>
          <w:b w:val="false"/>
          <w:i w:val="false"/>
          <w:color w:val="000000"/>
          <w:sz w:val="28"/>
        </w:rPr>
        <w:t xml:space="preserve">
      </w:t>
      </w:r>
      <w:r>
        <w:rPr>
          <w:rFonts w:ascii="Times New Roman"/>
          <w:b w:val="false"/>
          <w:i w:val="false"/>
          <w:color w:val="000000"/>
          <w:sz w:val="28"/>
        </w:rPr>
        <w:t>3) Сарыжаз ауылы, пошта байланыс бөлімшесі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4) Көмірші ауылы, Ахмет Уали көшесі, № 5, фельдшерлік акушерлік пункт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5) Ақбейіт ауылы, М. Әлімұлы, № 6, "Әлішер" дүкені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14. Саты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Саты ауылы, Қ. Ұлтарақов көшесі, нөмірсіз, Мәдениет үйі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2) Саты ауылы, Манапбаев көшесі, № 55, "Көлсай көлдері" Мемлекеттік Ұлттық табиғи паркі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3) Күрметі ауылы, М. Әуезов көшесі, нөмірсіз, пошта байланыс бөлімшесі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15. Сүмбе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Сүмбе ауылы, Насыр көшесі, № 2, ауылдық дәрігерлік амбулатория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2) Сүмбе ауылы, Абай көшесі, № 11, пошта байланыс бөлімшесі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3) Қызылшекара ауылы, Қонысбай көшесі, № 33, фельдшерлік акушерлік пункт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16. Тасашы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Тасашы ауылы, Райымбек көшесі, № 12, Мәдениет үйі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2) Тасашы ауылы, Бақбергенов көшесі, № 22, фельдшерлік акушерлік пункт ғимартының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3) Ақтасты ауылы, С. Қорғасбайұлы көшесі, № 15, ауылдық клуб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17. Тегістік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Тегістік ауылы, Биеке көшесі, № 16, Мәдениет үйі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18. Текес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Текес ауылы, Дембаев көшесі, № 24, ауылдық дәрігерлік амбулатория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2) Жаңа Текес ауылы, М. Әуезов көшесі, № 11, фельдшерлік акушерлік пункт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19. Тұйық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Тұйық ауылы, Қ. Бақашев көшесі, № 10, фельдшерлік акушерлік пункт ғимартының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20. Ұзақ батыр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Сарыбастау ауылы, Ә. Нұрасыл көшесі, № 18, Мәдениет үйі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21. Ұзынбұлақ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Ұзынбұлақ ауылы, К. Әнапияұлы көшесі, № 6, Мәдениет үйі ғимартының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2) Ақсай ауылы, Солтанқұлов көшесі, № 11, фельдшерлік акушерлік пункт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3) Жалаулы ауылы, Жетен батыр көшесі, № 9, фельдшерлік акушерлік пункт ғимарының жанындағы стенд.</w:t>
      </w:r>
      <w:r>
        <w:br/>
      </w:r>
      <w:r>
        <w:rPr>
          <w:rFonts w:ascii="Times New Roman"/>
          <w:b w:val="false"/>
          <w:i w:val="false"/>
          <w:color w:val="000000"/>
          <w:sz w:val="28"/>
        </w:rPr>
        <w:t xml:space="preserve">
      </w:t>
      </w:r>
      <w:r>
        <w:rPr>
          <w:rFonts w:ascii="Times New Roman"/>
          <w:b w:val="false"/>
          <w:i w:val="false"/>
          <w:color w:val="000000"/>
          <w:sz w:val="28"/>
        </w:rPr>
        <w:t>22. Шәлкөде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Шәлкөде ауылы, Жамбаев көшесі, № 34, Мәдениет үйі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2) Талас ауылы, Қоңырбаев көшесі, № 28, фельдшерлік акушерлік пункт ғимратының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23. Шырғанақ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Шырғанақ ауылы, Сегізбайұлы көшесі, № 15, ауылдық дәрігерлік амбулатория ғимартының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2) Көкпияз ауылы, Үстембайұлы көшесі, № 4, фельдшерлік акушерлік пункт жанындағы стенд;</w:t>
      </w:r>
      <w:r>
        <w:br/>
      </w:r>
      <w:r>
        <w:rPr>
          <w:rFonts w:ascii="Times New Roman"/>
          <w:b w:val="false"/>
          <w:i w:val="false"/>
          <w:color w:val="000000"/>
          <w:sz w:val="28"/>
        </w:rPr>
        <w:t xml:space="preserve">
      </w:t>
      </w:r>
      <w:r>
        <w:rPr>
          <w:rFonts w:ascii="Times New Roman"/>
          <w:b w:val="false"/>
          <w:i w:val="false"/>
          <w:color w:val="000000"/>
          <w:sz w:val="28"/>
        </w:rPr>
        <w:t>3) Кіші Қарқара ауылы, Ақбаев көшесі, № 11, фельдшерлік акушерлік пункт ғимаратының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4) Талды ауылы, Үйсінбайұлы көшесі, № 3, пошта байланыс бөлімшесі ғимартының жанындағы стенд;</w:t>
      </w:r>
      <w:r>
        <w:br/>
      </w:r>
      <w:r>
        <w:rPr>
          <w:rFonts w:ascii="Times New Roman"/>
          <w:b w:val="false"/>
          <w:i w:val="false"/>
          <w:color w:val="000000"/>
          <w:sz w:val="28"/>
        </w:rPr>
        <w:t xml:space="preserve">
      </w:t>
      </w:r>
      <w:r>
        <w:rPr>
          <w:rFonts w:ascii="Times New Roman"/>
          <w:b w:val="false"/>
          <w:i w:val="false"/>
          <w:color w:val="000000"/>
          <w:sz w:val="28"/>
        </w:rPr>
        <w:t>5) Кеңсу ауылы, Аянбек көшесі, № 20, фельдшерлік акушерлік пункт ғимаратының жанындағы стенд.</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26 наурыздағы "Райымбек ауданында үгіттік баспа материалдарын орналастыру үшін орындарды белгілеу және кандидаттарға сайлаушылармен кездесуі үшін үй-жайлар беру туралы" № 114 қаулысына 2-қосымша</w:t>
            </w:r>
          </w:p>
        </w:tc>
      </w:tr>
    </w:tbl>
    <w:bookmarkStart w:name="z99" w:id="3"/>
    <w:p>
      <w:pPr>
        <w:spacing w:after="0"/>
        <w:ind w:left="0"/>
        <w:jc w:val="left"/>
      </w:pPr>
      <w:r>
        <w:rPr>
          <w:rFonts w:ascii="Times New Roman"/>
          <w:b/>
          <w:i w:val="false"/>
          <w:color w:val="000000"/>
        </w:rPr>
        <w:t xml:space="preserve"> Райымбек ауданында сайлаушылармен кездесуі үшін шарттық негізде кандидаттарға берілетін үй-жайлар</w:t>
      </w:r>
    </w:p>
    <w:bookmarkEnd w:id="3"/>
    <w:bookmarkStart w:name="z100" w:id="4"/>
    <w:p>
      <w:pPr>
        <w:spacing w:after="0"/>
        <w:ind w:left="0"/>
        <w:jc w:val="both"/>
      </w:pPr>
      <w:r>
        <w:rPr>
          <w:rFonts w:ascii="Times New Roman"/>
          <w:b w:val="false"/>
          <w:i w:val="false"/>
          <w:color w:val="000000"/>
          <w:sz w:val="28"/>
        </w:rPr>
        <w:t xml:space="preserve">
      1. Алғабас ауылдық округі бойынша: </w:t>
      </w:r>
      <w:r>
        <w:br/>
      </w:r>
      <w:r>
        <w:rPr>
          <w:rFonts w:ascii="Times New Roman"/>
          <w:b w:val="false"/>
          <w:i w:val="false"/>
          <w:color w:val="000000"/>
          <w:sz w:val="28"/>
        </w:rPr>
        <w:t xml:space="preserve">
      </w:t>
      </w:r>
      <w:r>
        <w:rPr>
          <w:rFonts w:ascii="Times New Roman"/>
          <w:b w:val="false"/>
          <w:i w:val="false"/>
          <w:color w:val="000000"/>
          <w:sz w:val="28"/>
        </w:rPr>
        <w:t>1) Жаңаталап ауылы, Ботыбаев көшесі, № 12, Мәдениет үйінің акті залы;</w:t>
      </w:r>
      <w:r>
        <w:br/>
      </w:r>
      <w:r>
        <w:rPr>
          <w:rFonts w:ascii="Times New Roman"/>
          <w:b w:val="false"/>
          <w:i w:val="false"/>
          <w:color w:val="000000"/>
          <w:sz w:val="28"/>
        </w:rPr>
        <w:t xml:space="preserve">
      </w:t>
      </w:r>
      <w:r>
        <w:rPr>
          <w:rFonts w:ascii="Times New Roman"/>
          <w:b w:val="false"/>
          <w:i w:val="false"/>
          <w:color w:val="000000"/>
          <w:sz w:val="28"/>
        </w:rPr>
        <w:t xml:space="preserve">2) Жіңішке ауылы, Молдасанов көшесі, № 18, Жіңішке орта мектебінің акті залы; </w:t>
      </w:r>
      <w:r>
        <w:br/>
      </w:r>
      <w:r>
        <w:rPr>
          <w:rFonts w:ascii="Times New Roman"/>
          <w:b w:val="false"/>
          <w:i w:val="false"/>
          <w:color w:val="000000"/>
          <w:sz w:val="28"/>
        </w:rPr>
        <w:t xml:space="preserve">
      </w:t>
      </w:r>
      <w:r>
        <w:rPr>
          <w:rFonts w:ascii="Times New Roman"/>
          <w:b w:val="false"/>
          <w:i w:val="false"/>
          <w:color w:val="000000"/>
          <w:sz w:val="28"/>
        </w:rPr>
        <w:t xml:space="preserve">3) Алғабас ауылы, О. Иманбаев көшесі, № 15, Бастауыш мектептің акті залы. </w:t>
      </w:r>
      <w:r>
        <w:br/>
      </w:r>
      <w:r>
        <w:rPr>
          <w:rFonts w:ascii="Times New Roman"/>
          <w:b w:val="false"/>
          <w:i w:val="false"/>
          <w:color w:val="000000"/>
          <w:sz w:val="28"/>
        </w:rPr>
        <w:t xml:space="preserve">
      </w:t>
      </w:r>
      <w:r>
        <w:rPr>
          <w:rFonts w:ascii="Times New Roman"/>
          <w:b w:val="false"/>
          <w:i w:val="false"/>
          <w:color w:val="000000"/>
          <w:sz w:val="28"/>
        </w:rPr>
        <w:t>2. Бөлексаз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Бөлексаз ауылы, Ә. Күлшашар көшесі, № 10, Бөлексаз орта мектебінің акті залы;</w:t>
      </w:r>
      <w:r>
        <w:br/>
      </w:r>
      <w:r>
        <w:rPr>
          <w:rFonts w:ascii="Times New Roman"/>
          <w:b w:val="false"/>
          <w:i w:val="false"/>
          <w:color w:val="000000"/>
          <w:sz w:val="28"/>
        </w:rPr>
        <w:t xml:space="preserve">
      </w:t>
      </w:r>
      <w:r>
        <w:rPr>
          <w:rFonts w:ascii="Times New Roman"/>
          <w:b w:val="false"/>
          <w:i w:val="false"/>
          <w:color w:val="000000"/>
          <w:sz w:val="28"/>
        </w:rPr>
        <w:t>3. Жалаңаш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Жалаңаш ауылы, Байғабылов көшесі, № 18, Мәдениет үйінің акті залы;</w:t>
      </w:r>
      <w:r>
        <w:br/>
      </w:r>
      <w:r>
        <w:rPr>
          <w:rFonts w:ascii="Times New Roman"/>
          <w:b w:val="false"/>
          <w:i w:val="false"/>
          <w:color w:val="000000"/>
          <w:sz w:val="28"/>
        </w:rPr>
        <w:t xml:space="preserve">
      </w:t>
      </w:r>
      <w:r>
        <w:rPr>
          <w:rFonts w:ascii="Times New Roman"/>
          <w:b w:val="false"/>
          <w:i w:val="false"/>
          <w:color w:val="000000"/>
          <w:sz w:val="28"/>
        </w:rPr>
        <w:t>3) Тоғызбұлақ ауылы, Сыбанқұлов көшесі, № 7, Мәдениет үйінің акті залы.</w:t>
      </w:r>
      <w:r>
        <w:br/>
      </w:r>
      <w:r>
        <w:rPr>
          <w:rFonts w:ascii="Times New Roman"/>
          <w:b w:val="false"/>
          <w:i w:val="false"/>
          <w:color w:val="000000"/>
          <w:sz w:val="28"/>
        </w:rPr>
        <w:t xml:space="preserve">
      </w:t>
      </w:r>
      <w:r>
        <w:rPr>
          <w:rFonts w:ascii="Times New Roman"/>
          <w:b w:val="false"/>
          <w:i w:val="false"/>
          <w:color w:val="000000"/>
          <w:sz w:val="28"/>
        </w:rPr>
        <w:t>4) Жайдақбұлақ ауылы, орталау мектептің акті залы.</w:t>
      </w:r>
      <w:r>
        <w:br/>
      </w:r>
      <w:r>
        <w:rPr>
          <w:rFonts w:ascii="Times New Roman"/>
          <w:b w:val="false"/>
          <w:i w:val="false"/>
          <w:color w:val="000000"/>
          <w:sz w:val="28"/>
        </w:rPr>
        <w:t xml:space="preserve">
      </w:t>
      </w:r>
      <w:r>
        <w:rPr>
          <w:rFonts w:ascii="Times New Roman"/>
          <w:b w:val="false"/>
          <w:i w:val="false"/>
          <w:color w:val="000000"/>
          <w:sz w:val="28"/>
        </w:rPr>
        <w:t>4. Жамбыл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Жамбыл ауылы, Сыбанқұлов көшесі, № 1, С. Әшімбаев атындағы орта мектептің акті залы;</w:t>
      </w:r>
      <w:r>
        <w:br/>
      </w:r>
      <w:r>
        <w:rPr>
          <w:rFonts w:ascii="Times New Roman"/>
          <w:b w:val="false"/>
          <w:i w:val="false"/>
          <w:color w:val="000000"/>
          <w:sz w:val="28"/>
        </w:rPr>
        <w:t xml:space="preserve">
      </w:t>
      </w:r>
      <w:r>
        <w:rPr>
          <w:rFonts w:ascii="Times New Roman"/>
          <w:b w:val="false"/>
          <w:i w:val="false"/>
          <w:color w:val="000000"/>
          <w:sz w:val="28"/>
        </w:rPr>
        <w:t>2) Қаратоған ауылы, Н. Өмірзақов көшесі, № 41, Н. Өмірзақов атындағы орта мектептің акті залы.</w:t>
      </w:r>
      <w:r>
        <w:br/>
      </w:r>
      <w:r>
        <w:rPr>
          <w:rFonts w:ascii="Times New Roman"/>
          <w:b w:val="false"/>
          <w:i w:val="false"/>
          <w:color w:val="000000"/>
          <w:sz w:val="28"/>
        </w:rPr>
        <w:t xml:space="preserve">
      </w:t>
      </w:r>
      <w:r>
        <w:rPr>
          <w:rFonts w:ascii="Times New Roman"/>
          <w:b w:val="false"/>
          <w:i w:val="false"/>
          <w:color w:val="000000"/>
          <w:sz w:val="28"/>
        </w:rPr>
        <w:t>5. Жылысай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Жылысай ауылы, О. Сыдықжанұлы көшесі, № 1, ауылдық клубтың акті залы;</w:t>
      </w:r>
      <w:r>
        <w:br/>
      </w:r>
      <w:r>
        <w:rPr>
          <w:rFonts w:ascii="Times New Roman"/>
          <w:b w:val="false"/>
          <w:i w:val="false"/>
          <w:color w:val="000000"/>
          <w:sz w:val="28"/>
        </w:rPr>
        <w:t xml:space="preserve">
      </w:t>
      </w:r>
      <w:r>
        <w:rPr>
          <w:rFonts w:ascii="Times New Roman"/>
          <w:b w:val="false"/>
          <w:i w:val="false"/>
          <w:color w:val="000000"/>
          <w:sz w:val="28"/>
        </w:rPr>
        <w:t xml:space="preserve">2) Шыбышы ауылы, Батырбеков көшесі, № 17, Бестөбе орта мектептің акті залы. </w:t>
      </w:r>
      <w:r>
        <w:br/>
      </w:r>
      <w:r>
        <w:rPr>
          <w:rFonts w:ascii="Times New Roman"/>
          <w:b w:val="false"/>
          <w:i w:val="false"/>
          <w:color w:val="000000"/>
          <w:sz w:val="28"/>
        </w:rPr>
        <w:t xml:space="preserve">
      </w:t>
      </w:r>
      <w:r>
        <w:rPr>
          <w:rFonts w:ascii="Times New Roman"/>
          <w:b w:val="false"/>
          <w:i w:val="false"/>
          <w:color w:val="000000"/>
          <w:sz w:val="28"/>
        </w:rPr>
        <w:t>6. Қайнар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Қайнар ауылы, Омар көшесі, № 13, Мәдениет үйінің акті залы.</w:t>
      </w:r>
      <w:r>
        <w:br/>
      </w:r>
      <w:r>
        <w:rPr>
          <w:rFonts w:ascii="Times New Roman"/>
          <w:b w:val="false"/>
          <w:i w:val="false"/>
          <w:color w:val="000000"/>
          <w:sz w:val="28"/>
        </w:rPr>
        <w:t xml:space="preserve">
      </w:t>
      </w:r>
      <w:r>
        <w:rPr>
          <w:rFonts w:ascii="Times New Roman"/>
          <w:b w:val="false"/>
          <w:i w:val="false"/>
          <w:color w:val="000000"/>
          <w:sz w:val="28"/>
        </w:rPr>
        <w:t>7. Қақпақ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Қақпақ ауылы, Жәмеңке көшесі, № 13, Жәмеңке атындағы орта мектептің акті залы;</w:t>
      </w:r>
      <w:r>
        <w:br/>
      </w:r>
      <w:r>
        <w:rPr>
          <w:rFonts w:ascii="Times New Roman"/>
          <w:b w:val="false"/>
          <w:i w:val="false"/>
          <w:color w:val="000000"/>
          <w:sz w:val="28"/>
        </w:rPr>
        <w:t xml:space="preserve">
      </w:t>
      </w:r>
      <w:r>
        <w:rPr>
          <w:rFonts w:ascii="Times New Roman"/>
          <w:b w:val="false"/>
          <w:i w:val="false"/>
          <w:color w:val="000000"/>
          <w:sz w:val="28"/>
        </w:rPr>
        <w:t xml:space="preserve"> 2) Көкбел ауылы, Жамбыл көшесі, № 41, Көксай орта мектептің акті залы.</w:t>
      </w:r>
      <w:r>
        <w:br/>
      </w:r>
      <w:r>
        <w:rPr>
          <w:rFonts w:ascii="Times New Roman"/>
          <w:b w:val="false"/>
          <w:i w:val="false"/>
          <w:color w:val="000000"/>
          <w:sz w:val="28"/>
        </w:rPr>
        <w:t xml:space="preserve">
      </w:t>
      </w:r>
      <w:r>
        <w:rPr>
          <w:rFonts w:ascii="Times New Roman"/>
          <w:b w:val="false"/>
          <w:i w:val="false"/>
          <w:color w:val="000000"/>
          <w:sz w:val="28"/>
        </w:rPr>
        <w:t>8. Қарабұлақ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А. Нүсіпбеков ауылы, Матаев көшесі, № 6, Мәдениет үйінің акті залы;</w:t>
      </w:r>
      <w:r>
        <w:br/>
      </w:r>
      <w:r>
        <w:rPr>
          <w:rFonts w:ascii="Times New Roman"/>
          <w:b w:val="false"/>
          <w:i w:val="false"/>
          <w:color w:val="000000"/>
          <w:sz w:val="28"/>
        </w:rPr>
        <w:t xml:space="preserve">
      </w:t>
      </w:r>
      <w:r>
        <w:rPr>
          <w:rFonts w:ascii="Times New Roman"/>
          <w:b w:val="false"/>
          <w:i w:val="false"/>
          <w:color w:val="000000"/>
          <w:sz w:val="28"/>
        </w:rPr>
        <w:t>2) Қарабұлақ ауылы, Б.Удіманов көшесі, № 15, Қарабұлақ орта мектебінің акті залы.</w:t>
      </w:r>
      <w:r>
        <w:br/>
      </w:r>
      <w:r>
        <w:rPr>
          <w:rFonts w:ascii="Times New Roman"/>
          <w:b w:val="false"/>
          <w:i w:val="false"/>
          <w:color w:val="000000"/>
          <w:sz w:val="28"/>
        </w:rPr>
        <w:t xml:space="preserve">
      </w:t>
      </w:r>
      <w:r>
        <w:rPr>
          <w:rFonts w:ascii="Times New Roman"/>
          <w:b w:val="false"/>
          <w:i w:val="false"/>
          <w:color w:val="000000"/>
          <w:sz w:val="28"/>
        </w:rPr>
        <w:t>9. Қарасаз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Қарасаз ауылы, Ә. Дөненбаев көшесі, № 33, Мәдениет үйінің акті залы;</w:t>
      </w:r>
      <w:r>
        <w:br/>
      </w:r>
      <w:r>
        <w:rPr>
          <w:rFonts w:ascii="Times New Roman"/>
          <w:b w:val="false"/>
          <w:i w:val="false"/>
          <w:color w:val="000000"/>
          <w:sz w:val="28"/>
        </w:rPr>
        <w:t xml:space="preserve">
      </w:t>
      </w:r>
      <w:r>
        <w:rPr>
          <w:rFonts w:ascii="Times New Roman"/>
          <w:b w:val="false"/>
          <w:i w:val="false"/>
          <w:color w:val="000000"/>
          <w:sz w:val="28"/>
        </w:rPr>
        <w:t>2) Тұзкөл ауылы, Сатылған көшесі, № 11, Т. Мұсақұлов атындағы орта мектебінің акті залы.</w:t>
      </w:r>
      <w:r>
        <w:br/>
      </w:r>
      <w:r>
        <w:rPr>
          <w:rFonts w:ascii="Times New Roman"/>
          <w:b w:val="false"/>
          <w:i w:val="false"/>
          <w:color w:val="000000"/>
          <w:sz w:val="28"/>
        </w:rPr>
        <w:t xml:space="preserve">
      </w:t>
      </w:r>
      <w:r>
        <w:rPr>
          <w:rFonts w:ascii="Times New Roman"/>
          <w:b w:val="false"/>
          <w:i w:val="false"/>
          <w:color w:val="000000"/>
          <w:sz w:val="28"/>
        </w:rPr>
        <w:t>10. Қарқара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 xml:space="preserve">1) Қарқара ауылы, Қарқара орта мектебінің акті залы. </w:t>
      </w:r>
      <w:r>
        <w:br/>
      </w:r>
      <w:r>
        <w:rPr>
          <w:rFonts w:ascii="Times New Roman"/>
          <w:b w:val="false"/>
          <w:i w:val="false"/>
          <w:color w:val="000000"/>
          <w:sz w:val="28"/>
        </w:rPr>
        <w:t xml:space="preserve">
      </w:t>
      </w:r>
      <w:r>
        <w:rPr>
          <w:rFonts w:ascii="Times New Roman"/>
          <w:b w:val="false"/>
          <w:i w:val="false"/>
          <w:color w:val="000000"/>
          <w:sz w:val="28"/>
        </w:rPr>
        <w:t>11. Кеген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 xml:space="preserve">1) Кеген ауылы, Б. Атыханұлы көшесі, № 3, Мәдениет үйінің акті залы; </w:t>
      </w:r>
      <w:r>
        <w:br/>
      </w:r>
      <w:r>
        <w:rPr>
          <w:rFonts w:ascii="Times New Roman"/>
          <w:b w:val="false"/>
          <w:i w:val="false"/>
          <w:color w:val="000000"/>
          <w:sz w:val="28"/>
        </w:rPr>
        <w:t xml:space="preserve">
      </w:t>
      </w:r>
      <w:r>
        <w:rPr>
          <w:rFonts w:ascii="Times New Roman"/>
          <w:b w:val="false"/>
          <w:i w:val="false"/>
          <w:color w:val="000000"/>
          <w:sz w:val="28"/>
        </w:rPr>
        <w:t>2) Темірлік ауылы, фельдшерлік акушерлік пункт;</w:t>
      </w:r>
      <w:r>
        <w:br/>
      </w:r>
      <w:r>
        <w:rPr>
          <w:rFonts w:ascii="Times New Roman"/>
          <w:b w:val="false"/>
          <w:i w:val="false"/>
          <w:color w:val="000000"/>
          <w:sz w:val="28"/>
        </w:rPr>
        <w:t xml:space="preserve">
      </w:t>
      </w:r>
      <w:r>
        <w:rPr>
          <w:rFonts w:ascii="Times New Roman"/>
          <w:b w:val="false"/>
          <w:i w:val="false"/>
          <w:color w:val="000000"/>
          <w:sz w:val="28"/>
        </w:rPr>
        <w:t xml:space="preserve">3) Түменбай ауылы, Ақшоқы көшесі, № 17, Бастауыш мектептің акті залы. </w:t>
      </w:r>
      <w:r>
        <w:br/>
      </w:r>
      <w:r>
        <w:rPr>
          <w:rFonts w:ascii="Times New Roman"/>
          <w:b w:val="false"/>
          <w:i w:val="false"/>
          <w:color w:val="000000"/>
          <w:sz w:val="28"/>
        </w:rPr>
        <w:t xml:space="preserve">
      </w:t>
      </w:r>
      <w:r>
        <w:rPr>
          <w:rFonts w:ascii="Times New Roman"/>
          <w:b w:val="false"/>
          <w:i w:val="false"/>
          <w:color w:val="000000"/>
          <w:sz w:val="28"/>
        </w:rPr>
        <w:t>12. Нарынқол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 xml:space="preserve">1) Нарықол ауылы, Өмірзақов көшесі, № 16, Мәдениет үйінің акті залы; </w:t>
      </w:r>
      <w:r>
        <w:br/>
      </w:r>
      <w:r>
        <w:rPr>
          <w:rFonts w:ascii="Times New Roman"/>
          <w:b w:val="false"/>
          <w:i w:val="false"/>
          <w:color w:val="000000"/>
          <w:sz w:val="28"/>
        </w:rPr>
        <w:t xml:space="preserve">
      </w:t>
      </w:r>
      <w:r>
        <w:rPr>
          <w:rFonts w:ascii="Times New Roman"/>
          <w:b w:val="false"/>
          <w:i w:val="false"/>
          <w:color w:val="000000"/>
          <w:sz w:val="28"/>
        </w:rPr>
        <w:t>2) Қостөбе ауылы, Орталық көшесі, № 1, Қостөбе бастауыш мектебінің акті залы.</w:t>
      </w:r>
      <w:r>
        <w:br/>
      </w:r>
      <w:r>
        <w:rPr>
          <w:rFonts w:ascii="Times New Roman"/>
          <w:b w:val="false"/>
          <w:i w:val="false"/>
          <w:color w:val="000000"/>
          <w:sz w:val="28"/>
        </w:rPr>
        <w:t xml:space="preserve">
      </w:t>
      </w:r>
      <w:r>
        <w:rPr>
          <w:rFonts w:ascii="Times New Roman"/>
          <w:b w:val="false"/>
          <w:i w:val="false"/>
          <w:color w:val="000000"/>
          <w:sz w:val="28"/>
        </w:rPr>
        <w:t>13. Сарыжаз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 xml:space="preserve">1) Сарыжаз ауылы, Әбдіразақ көшесі, № 12, Мәдениет үйінің акті залы; </w:t>
      </w:r>
      <w:r>
        <w:br/>
      </w:r>
      <w:r>
        <w:rPr>
          <w:rFonts w:ascii="Times New Roman"/>
          <w:b w:val="false"/>
          <w:i w:val="false"/>
          <w:color w:val="000000"/>
          <w:sz w:val="28"/>
        </w:rPr>
        <w:t xml:space="preserve">
      </w:t>
      </w:r>
      <w:r>
        <w:rPr>
          <w:rFonts w:ascii="Times New Roman"/>
          <w:b w:val="false"/>
          <w:i w:val="false"/>
          <w:color w:val="000000"/>
          <w:sz w:val="28"/>
        </w:rPr>
        <w:t xml:space="preserve">2) Көмірші ауылы, Көмірші орта мектептің акті залы; </w:t>
      </w:r>
      <w:r>
        <w:br/>
      </w:r>
      <w:r>
        <w:rPr>
          <w:rFonts w:ascii="Times New Roman"/>
          <w:b w:val="false"/>
          <w:i w:val="false"/>
          <w:color w:val="000000"/>
          <w:sz w:val="28"/>
        </w:rPr>
        <w:t xml:space="preserve">
      </w:t>
      </w:r>
      <w:r>
        <w:rPr>
          <w:rFonts w:ascii="Times New Roman"/>
          <w:b w:val="false"/>
          <w:i w:val="false"/>
          <w:color w:val="000000"/>
          <w:sz w:val="28"/>
        </w:rPr>
        <w:t>6) Ақбейіт ауылы, № 8 кәсіптік-техникалық колледжінің акті залы.</w:t>
      </w:r>
      <w:r>
        <w:br/>
      </w:r>
      <w:r>
        <w:rPr>
          <w:rFonts w:ascii="Times New Roman"/>
          <w:b w:val="false"/>
          <w:i w:val="false"/>
          <w:color w:val="000000"/>
          <w:sz w:val="28"/>
        </w:rPr>
        <w:t xml:space="preserve">
      </w:t>
      </w:r>
      <w:r>
        <w:rPr>
          <w:rFonts w:ascii="Times New Roman"/>
          <w:b w:val="false"/>
          <w:i w:val="false"/>
          <w:color w:val="000000"/>
          <w:sz w:val="28"/>
        </w:rPr>
        <w:t>14. Саты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 xml:space="preserve">1) Саты ауылы, Қ.Ұлтарақов көшесі, Мәдениет үйінің акті залы; </w:t>
      </w:r>
      <w:r>
        <w:br/>
      </w:r>
      <w:r>
        <w:rPr>
          <w:rFonts w:ascii="Times New Roman"/>
          <w:b w:val="false"/>
          <w:i w:val="false"/>
          <w:color w:val="000000"/>
          <w:sz w:val="28"/>
        </w:rPr>
        <w:t xml:space="preserve">
      </w:t>
      </w:r>
      <w:r>
        <w:rPr>
          <w:rFonts w:ascii="Times New Roman"/>
          <w:b w:val="false"/>
          <w:i w:val="false"/>
          <w:color w:val="000000"/>
          <w:sz w:val="28"/>
        </w:rPr>
        <w:t>2) Күрметі ауылы, Ниязбеков атындағы орта мектептің акті залы.</w:t>
      </w:r>
      <w:r>
        <w:br/>
      </w:r>
      <w:r>
        <w:rPr>
          <w:rFonts w:ascii="Times New Roman"/>
          <w:b w:val="false"/>
          <w:i w:val="false"/>
          <w:color w:val="000000"/>
          <w:sz w:val="28"/>
        </w:rPr>
        <w:t xml:space="preserve">
      </w:t>
      </w:r>
      <w:r>
        <w:rPr>
          <w:rFonts w:ascii="Times New Roman"/>
          <w:b w:val="false"/>
          <w:i w:val="false"/>
          <w:color w:val="000000"/>
          <w:sz w:val="28"/>
        </w:rPr>
        <w:t>15. Сүмбе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 xml:space="preserve">1) Сүмбе ауылы, Далабаев көшесі, Абай атындағы орта мектептің акті залы; </w:t>
      </w:r>
      <w:r>
        <w:br/>
      </w:r>
      <w:r>
        <w:rPr>
          <w:rFonts w:ascii="Times New Roman"/>
          <w:b w:val="false"/>
          <w:i w:val="false"/>
          <w:color w:val="000000"/>
          <w:sz w:val="28"/>
        </w:rPr>
        <w:t xml:space="preserve">
      </w:t>
      </w:r>
      <w:r>
        <w:rPr>
          <w:rFonts w:ascii="Times New Roman"/>
          <w:b w:val="false"/>
          <w:i w:val="false"/>
          <w:color w:val="000000"/>
          <w:sz w:val="28"/>
        </w:rPr>
        <w:t xml:space="preserve">2) Қызылшекара ауылы, Бекайдар көшесі, № 14, Қ. Байшығанұлы атындағы орта мектептің акті залы. </w:t>
      </w:r>
      <w:r>
        <w:br/>
      </w:r>
      <w:r>
        <w:rPr>
          <w:rFonts w:ascii="Times New Roman"/>
          <w:b w:val="false"/>
          <w:i w:val="false"/>
          <w:color w:val="000000"/>
          <w:sz w:val="28"/>
        </w:rPr>
        <w:t xml:space="preserve">
      </w:t>
      </w:r>
      <w:r>
        <w:rPr>
          <w:rFonts w:ascii="Times New Roman"/>
          <w:b w:val="false"/>
          <w:i w:val="false"/>
          <w:color w:val="000000"/>
          <w:sz w:val="28"/>
        </w:rPr>
        <w:t>16. Тасашы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 xml:space="preserve">1) Тасашы ауылы, Райымбек көшесі, № 12, Мәдениет үйінің акті залы; </w:t>
      </w:r>
      <w:r>
        <w:br/>
      </w:r>
      <w:r>
        <w:rPr>
          <w:rFonts w:ascii="Times New Roman"/>
          <w:b w:val="false"/>
          <w:i w:val="false"/>
          <w:color w:val="000000"/>
          <w:sz w:val="28"/>
        </w:rPr>
        <w:t xml:space="preserve">
      </w:t>
      </w:r>
      <w:r>
        <w:rPr>
          <w:rFonts w:ascii="Times New Roman"/>
          <w:b w:val="false"/>
          <w:i w:val="false"/>
          <w:color w:val="000000"/>
          <w:sz w:val="28"/>
        </w:rPr>
        <w:t xml:space="preserve">2) Ақтасты ауылы, ауылдық клубтың акті залы. </w:t>
      </w:r>
      <w:r>
        <w:br/>
      </w:r>
      <w:r>
        <w:rPr>
          <w:rFonts w:ascii="Times New Roman"/>
          <w:b w:val="false"/>
          <w:i w:val="false"/>
          <w:color w:val="000000"/>
          <w:sz w:val="28"/>
        </w:rPr>
        <w:t xml:space="preserve">
      </w:t>
      </w:r>
      <w:r>
        <w:rPr>
          <w:rFonts w:ascii="Times New Roman"/>
          <w:b w:val="false"/>
          <w:i w:val="false"/>
          <w:color w:val="000000"/>
          <w:sz w:val="28"/>
        </w:rPr>
        <w:t>17. Тегістік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Тегістік ауылы, Биеке көшесі, № 16, Мәдениет үйінің акті залы.</w:t>
      </w:r>
      <w:r>
        <w:br/>
      </w:r>
      <w:r>
        <w:rPr>
          <w:rFonts w:ascii="Times New Roman"/>
          <w:b w:val="false"/>
          <w:i w:val="false"/>
          <w:color w:val="000000"/>
          <w:sz w:val="28"/>
        </w:rPr>
        <w:t xml:space="preserve">
      </w:t>
      </w:r>
      <w:r>
        <w:rPr>
          <w:rFonts w:ascii="Times New Roman"/>
          <w:b w:val="false"/>
          <w:i w:val="false"/>
          <w:color w:val="000000"/>
          <w:sz w:val="28"/>
        </w:rPr>
        <w:t>18. Текес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 xml:space="preserve">1) Текес ауылы, Дембаев көшесі, №16, Қ. Шорманов атындағы орта мектептің акті залы; </w:t>
      </w:r>
      <w:r>
        <w:br/>
      </w:r>
      <w:r>
        <w:rPr>
          <w:rFonts w:ascii="Times New Roman"/>
          <w:b w:val="false"/>
          <w:i w:val="false"/>
          <w:color w:val="000000"/>
          <w:sz w:val="28"/>
        </w:rPr>
        <w:t xml:space="preserve">
      </w:t>
      </w:r>
      <w:r>
        <w:rPr>
          <w:rFonts w:ascii="Times New Roman"/>
          <w:b w:val="false"/>
          <w:i w:val="false"/>
          <w:color w:val="000000"/>
          <w:sz w:val="28"/>
        </w:rPr>
        <w:t xml:space="preserve">2) Жаңа Текес ауылы, Жаңа Текес мектебінің акті залы. </w:t>
      </w:r>
      <w:r>
        <w:br/>
      </w:r>
      <w:r>
        <w:rPr>
          <w:rFonts w:ascii="Times New Roman"/>
          <w:b w:val="false"/>
          <w:i w:val="false"/>
          <w:color w:val="000000"/>
          <w:sz w:val="28"/>
        </w:rPr>
        <w:t xml:space="preserve">
      </w:t>
      </w:r>
      <w:r>
        <w:rPr>
          <w:rFonts w:ascii="Times New Roman"/>
          <w:b w:val="false"/>
          <w:i w:val="false"/>
          <w:color w:val="000000"/>
          <w:sz w:val="28"/>
        </w:rPr>
        <w:t>19. Тұйық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Тұйық ауылы, Сүйенішұлы көшесі, № 1, Тұйық орта мектептің акті залы.</w:t>
      </w:r>
      <w:r>
        <w:br/>
      </w:r>
      <w:r>
        <w:rPr>
          <w:rFonts w:ascii="Times New Roman"/>
          <w:b w:val="false"/>
          <w:i w:val="false"/>
          <w:color w:val="000000"/>
          <w:sz w:val="28"/>
        </w:rPr>
        <w:t xml:space="preserve">
      </w:t>
      </w:r>
      <w:r>
        <w:rPr>
          <w:rFonts w:ascii="Times New Roman"/>
          <w:b w:val="false"/>
          <w:i w:val="false"/>
          <w:color w:val="000000"/>
          <w:sz w:val="28"/>
        </w:rPr>
        <w:t>20. Ұзақ батыр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 xml:space="preserve">1) Сарыбастау ауылы, Сарыбастау көшесі, № 3, С. Сауранбаев атындағы орта мектептің акті залы. </w:t>
      </w:r>
      <w:r>
        <w:br/>
      </w:r>
      <w:r>
        <w:rPr>
          <w:rFonts w:ascii="Times New Roman"/>
          <w:b w:val="false"/>
          <w:i w:val="false"/>
          <w:color w:val="000000"/>
          <w:sz w:val="28"/>
        </w:rPr>
        <w:t xml:space="preserve">
      </w:t>
      </w:r>
      <w:r>
        <w:rPr>
          <w:rFonts w:ascii="Times New Roman"/>
          <w:b w:val="false"/>
          <w:i w:val="false"/>
          <w:color w:val="000000"/>
          <w:sz w:val="28"/>
        </w:rPr>
        <w:t>21. Ұзынбұлақ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 xml:space="preserve">1) Ұзынбұлақ ауылы, К. Әнапияұлы көшесі, Мәдениет үйінің акті залы; </w:t>
      </w:r>
      <w:r>
        <w:br/>
      </w:r>
      <w:r>
        <w:rPr>
          <w:rFonts w:ascii="Times New Roman"/>
          <w:b w:val="false"/>
          <w:i w:val="false"/>
          <w:color w:val="000000"/>
          <w:sz w:val="28"/>
        </w:rPr>
        <w:t xml:space="preserve">
      </w:t>
      </w:r>
      <w:r>
        <w:rPr>
          <w:rFonts w:ascii="Times New Roman"/>
          <w:b w:val="false"/>
          <w:i w:val="false"/>
          <w:color w:val="000000"/>
          <w:sz w:val="28"/>
        </w:rPr>
        <w:t>2) Ақсай ауылы, Абай көшесі, № 26, Ақсай орта мектебінің акті залы;</w:t>
      </w:r>
      <w:r>
        <w:br/>
      </w:r>
      <w:r>
        <w:rPr>
          <w:rFonts w:ascii="Times New Roman"/>
          <w:b w:val="false"/>
          <w:i w:val="false"/>
          <w:color w:val="000000"/>
          <w:sz w:val="28"/>
        </w:rPr>
        <w:t xml:space="preserve">
      </w:t>
      </w:r>
      <w:r>
        <w:rPr>
          <w:rFonts w:ascii="Times New Roman"/>
          <w:b w:val="false"/>
          <w:i w:val="false"/>
          <w:color w:val="000000"/>
          <w:sz w:val="28"/>
        </w:rPr>
        <w:t>3) Жалаулы ауылы, Жетен батыр көшесі, № 15, Жалаулы орта мектебінің акті залы.</w:t>
      </w:r>
      <w:r>
        <w:br/>
      </w:r>
      <w:r>
        <w:rPr>
          <w:rFonts w:ascii="Times New Roman"/>
          <w:b w:val="false"/>
          <w:i w:val="false"/>
          <w:color w:val="000000"/>
          <w:sz w:val="28"/>
        </w:rPr>
        <w:t xml:space="preserve">
      </w:t>
      </w:r>
      <w:r>
        <w:rPr>
          <w:rFonts w:ascii="Times New Roman"/>
          <w:b w:val="false"/>
          <w:i w:val="false"/>
          <w:color w:val="000000"/>
          <w:sz w:val="28"/>
        </w:rPr>
        <w:t>22. Шәлкөде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 xml:space="preserve">1) Шәлкөде ауылы, Жамбаев көшесі, № 34, Мәдениет үйінің акті залы; </w:t>
      </w:r>
      <w:r>
        <w:br/>
      </w:r>
      <w:r>
        <w:rPr>
          <w:rFonts w:ascii="Times New Roman"/>
          <w:b w:val="false"/>
          <w:i w:val="false"/>
          <w:color w:val="000000"/>
          <w:sz w:val="28"/>
        </w:rPr>
        <w:t xml:space="preserve">
      </w:t>
      </w:r>
      <w:r>
        <w:rPr>
          <w:rFonts w:ascii="Times New Roman"/>
          <w:b w:val="false"/>
          <w:i w:val="false"/>
          <w:color w:val="000000"/>
          <w:sz w:val="28"/>
        </w:rPr>
        <w:t xml:space="preserve">2) Талас ауылы, Бартаев көшесі, № 18, Ш. Уалиханов атындағы орта мектептің акті залы. </w:t>
      </w:r>
      <w:r>
        <w:br/>
      </w:r>
      <w:r>
        <w:rPr>
          <w:rFonts w:ascii="Times New Roman"/>
          <w:b w:val="false"/>
          <w:i w:val="false"/>
          <w:color w:val="000000"/>
          <w:sz w:val="28"/>
        </w:rPr>
        <w:t xml:space="preserve">
      </w:t>
      </w:r>
      <w:r>
        <w:rPr>
          <w:rFonts w:ascii="Times New Roman"/>
          <w:b w:val="false"/>
          <w:i w:val="false"/>
          <w:color w:val="000000"/>
          <w:sz w:val="28"/>
        </w:rPr>
        <w:t>23. Шырғанақ ауылдық округі бойынша:</w:t>
      </w:r>
      <w:r>
        <w:br/>
      </w:r>
      <w:r>
        <w:rPr>
          <w:rFonts w:ascii="Times New Roman"/>
          <w:b w:val="false"/>
          <w:i w:val="false"/>
          <w:color w:val="000000"/>
          <w:sz w:val="28"/>
        </w:rPr>
        <w:t xml:space="preserve">
      </w:t>
      </w:r>
      <w:r>
        <w:rPr>
          <w:rFonts w:ascii="Times New Roman"/>
          <w:b w:val="false"/>
          <w:i w:val="false"/>
          <w:color w:val="000000"/>
          <w:sz w:val="28"/>
        </w:rPr>
        <w:t>1) Шырғанақ ауылы, Сегізбайұлы көшесі, № 13, І. Жұмағұлов атындағы орта мектептің акті залы;</w:t>
      </w:r>
      <w:r>
        <w:br/>
      </w:r>
      <w:r>
        <w:rPr>
          <w:rFonts w:ascii="Times New Roman"/>
          <w:b w:val="false"/>
          <w:i w:val="false"/>
          <w:color w:val="000000"/>
          <w:sz w:val="28"/>
        </w:rPr>
        <w:t xml:space="preserve">
      </w:t>
      </w:r>
      <w:r>
        <w:rPr>
          <w:rFonts w:ascii="Times New Roman"/>
          <w:b w:val="false"/>
          <w:i w:val="false"/>
          <w:color w:val="000000"/>
          <w:sz w:val="28"/>
        </w:rPr>
        <w:t>2) Көкпияз ауылы, Қ. Рысбекұлы көшесі, № 17, Көкпияз орта мектебінің акті залы;</w:t>
      </w:r>
      <w:r>
        <w:br/>
      </w:r>
      <w:r>
        <w:rPr>
          <w:rFonts w:ascii="Times New Roman"/>
          <w:b w:val="false"/>
          <w:i w:val="false"/>
          <w:color w:val="000000"/>
          <w:sz w:val="28"/>
        </w:rPr>
        <w:t xml:space="preserve">
      </w:t>
      </w:r>
      <w:r>
        <w:rPr>
          <w:rFonts w:ascii="Times New Roman"/>
          <w:b w:val="false"/>
          <w:i w:val="false"/>
          <w:color w:val="000000"/>
          <w:sz w:val="28"/>
        </w:rPr>
        <w:t>3) Кіші Қарқара ауылы, Қ. Рысбекұлы көшесі, № 17, Бескөл орталау мектебінің акті залы;</w:t>
      </w:r>
      <w:r>
        <w:br/>
      </w:r>
      <w:r>
        <w:rPr>
          <w:rFonts w:ascii="Times New Roman"/>
          <w:b w:val="false"/>
          <w:i w:val="false"/>
          <w:color w:val="000000"/>
          <w:sz w:val="28"/>
        </w:rPr>
        <w:t xml:space="preserve">
      </w:t>
      </w:r>
      <w:r>
        <w:rPr>
          <w:rFonts w:ascii="Times New Roman"/>
          <w:b w:val="false"/>
          <w:i w:val="false"/>
          <w:color w:val="000000"/>
          <w:sz w:val="28"/>
        </w:rPr>
        <w:t>4) Талды ауылы, О. Ақбаев көшесі, № 21, Талды орта мектебінің акті залы;</w:t>
      </w:r>
      <w:r>
        <w:br/>
      </w:r>
      <w:r>
        <w:rPr>
          <w:rFonts w:ascii="Times New Roman"/>
          <w:b w:val="false"/>
          <w:i w:val="false"/>
          <w:color w:val="000000"/>
          <w:sz w:val="28"/>
        </w:rPr>
        <w:t xml:space="preserve">
      </w:t>
      </w:r>
      <w:r>
        <w:rPr>
          <w:rFonts w:ascii="Times New Roman"/>
          <w:b w:val="false"/>
          <w:i w:val="false"/>
          <w:color w:val="000000"/>
          <w:sz w:val="28"/>
        </w:rPr>
        <w:t>5) Кеңсу ауылы, Аянбек көшесі, № 5, Кеңсу бастауыш мектебінің акті залы.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