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74579" w14:textId="8874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2015 жылғы 30 наурыздағы № 43-227 шешімі. Алматы облысы Әділет департаментінде 2015 жылы 20 сәуірде № 3143 болып тіркелді. Күші жойылды - Алматы облысы Райымбек аудандық мәслихатының 2024 жылғы 6 ақпандағы № 18-104 шешімімен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Райымбек аудандық мәслихатының 06.02.2024 </w:t>
      </w:r>
      <w:r>
        <w:rPr>
          <w:rFonts w:ascii="Times New Roman"/>
          <w:b w:val="false"/>
          <w:i w:val="false"/>
          <w:color w:val="000000"/>
          <w:sz w:val="28"/>
        </w:rPr>
        <w:t>№ 18-104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2015 жылғы 9 сәуірдегі № 319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бөлігіне өзгерістер енгізілді - Алматы облысы Райымбек аудандық мәслихатының 15.03.2017 </w:t>
      </w:r>
      <w:r>
        <w:rPr>
          <w:rFonts w:ascii="Times New Roman"/>
          <w:b w:val="false"/>
          <w:i w:val="false"/>
          <w:color w:val="000000"/>
          <w:sz w:val="28"/>
        </w:rPr>
        <w:t>№ 14-81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Райымбек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 </w:t>
      </w:r>
    </w:p>
    <w:bookmarkEnd w:id="1"/>
    <w:bookmarkStart w:name="z5" w:id="2"/>
    <w:p>
      <w:pPr>
        <w:spacing w:after="0"/>
        <w:ind w:left="0"/>
        <w:jc w:val="both"/>
      </w:pPr>
      <w:r>
        <w:rPr>
          <w:rFonts w:ascii="Times New Roman"/>
          <w:b w:val="false"/>
          <w:i w:val="false"/>
          <w:color w:val="000000"/>
          <w:sz w:val="28"/>
        </w:rPr>
        <w:t xml:space="preserve">
      2. Райымбек аудандық мәслихатының 2014 жылғы 30 шілдедегі "Райымбек ауданы бойынша аз қамтылған отбасыларға (азаматтарға) тұрғын үй көмегін көрсетудің мөлшерін және тәртібін айқындау туралы" (нормативтік құқықтық актілерді мемлекеттік тіркеу Тізілімінде 2014 жылдың 3 қыркүйегінде № 2841 тіркелген, "Хантәңірі" аудандық газетінде 2014 жылдың 10 қыркүйегінде № 34(7836) жарияланған)) №33-170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Осы шешімнің орындалуын бақылау Райымбек аудандық мәслихатының "Халықты әлеуметтік қорғау, еңбекпен қамту, білім беру, денсаулық сақтау, спорт, мәдениет, тіл, азаматтардың құқықтары мен заңды мүдделерін қорғау, қоғамдық тәртіпті сақтау және қоғамдық бірлестіктермен жұмыс, бұқаралық ақпарат құралдары жөніндегі" тұрақты комиссиясына жүктелсін.</w:t>
      </w:r>
    </w:p>
    <w:bookmarkEnd w:id="3"/>
    <w:bookmarkStart w:name="z7" w:id="4"/>
    <w:p>
      <w:pPr>
        <w:spacing w:after="0"/>
        <w:ind w:left="0"/>
        <w:jc w:val="both"/>
      </w:pPr>
      <w:r>
        <w:rPr>
          <w:rFonts w:ascii="Times New Roman"/>
          <w:b w:val="false"/>
          <w:i w:val="false"/>
          <w:color w:val="000000"/>
          <w:sz w:val="28"/>
        </w:rPr>
        <w:t>
      4. Райымбек аудандық жұмыспен қамту және әлеуметтік бағдарламалар бөлімінің басшысы Зыкаев Халық Сансызбаевичке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p>
    <w:bookmarkEnd w:id="4"/>
    <w:bookmarkStart w:name="z8"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Тұрлықожаев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маслихатының 2015 жылғы 30 наурыздағы "Райымбек ауданындағы аз қамтылған отбасыларға (азаматтарға) тұрғын үй көмегін көрсетудің мөлшерін және тәртібін айқындау туралы" № 43-227 шешіміне қосымша</w:t>
            </w:r>
          </w:p>
        </w:tc>
      </w:tr>
    </w:tbl>
    <w:bookmarkStart w:name="z9" w:id="6"/>
    <w:p>
      <w:pPr>
        <w:spacing w:after="0"/>
        <w:ind w:left="0"/>
        <w:jc w:val="left"/>
      </w:pPr>
      <w:r>
        <w:rPr>
          <w:rFonts w:ascii="Times New Roman"/>
          <w:b/>
          <w:i w:val="false"/>
          <w:color w:val="000000"/>
        </w:rPr>
        <w:t xml:space="preserve"> </w:t>
      </w:r>
      <w:r>
        <w:rPr>
          <w:rFonts w:ascii="Times New Roman"/>
          <w:b/>
          <w:i w:val="false"/>
          <w:color w:val="000000"/>
        </w:rPr>
        <w:t xml:space="preserve">Аз қамтылған отбасыларға (азаматтарға) </w:t>
      </w:r>
      <w:r>
        <w:rPr>
          <w:rFonts w:ascii="Times New Roman"/>
          <w:b/>
          <w:i w:val="false"/>
          <w:color w:val="000000"/>
        </w:rPr>
        <w:t>тұрғын үй көмегін көрсетудің мөлшері және тәртібі</w:t>
      </w:r>
    </w:p>
    <w:bookmarkEnd w:id="6"/>
    <w:bookmarkStart w:name="z16" w:id="7"/>
    <w:p>
      <w:pPr>
        <w:spacing w:after="0"/>
        <w:ind w:left="0"/>
        <w:jc w:val="both"/>
      </w:pPr>
      <w:r>
        <w:rPr>
          <w:rFonts w:ascii="Times New Roman"/>
          <w:b w:val="false"/>
          <w:i w:val="false"/>
          <w:color w:val="000000"/>
          <w:sz w:val="28"/>
        </w:rPr>
        <w:t xml:space="preserve">
      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2015 жылғы 9 сәуірдегі № 319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Қосымшаның кіріспе бөлігіне өзгерістер енгізілді - Алматы облысы Райымбек аудандық мәслихатының 15.03.2017 </w:t>
      </w:r>
      <w:r>
        <w:rPr>
          <w:rFonts w:ascii="Times New Roman"/>
          <w:b w:val="false"/>
          <w:i w:val="false"/>
          <w:color w:val="ff0000"/>
          <w:sz w:val="28"/>
        </w:rPr>
        <w:t>№ 14-81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8"/>
    <w:p>
      <w:pPr>
        <w:spacing w:after="0"/>
        <w:ind w:left="0"/>
        <w:jc w:val="left"/>
      </w:pPr>
      <w:r>
        <w:rPr>
          <w:rFonts w:ascii="Times New Roman"/>
          <w:b/>
          <w:i w:val="false"/>
          <w:color w:val="000000"/>
        </w:rPr>
        <w:t xml:space="preserve"> 1. Жалпы ереже</w:t>
      </w:r>
    </w:p>
    <w:bookmarkEnd w:id="8"/>
    <w:bookmarkStart w:name="z18" w:id="9"/>
    <w:p>
      <w:pPr>
        <w:spacing w:after="0"/>
        <w:ind w:left="0"/>
        <w:jc w:val="both"/>
      </w:pPr>
      <w:r>
        <w:rPr>
          <w:rFonts w:ascii="Times New Roman"/>
          <w:b w:val="false"/>
          <w:i w:val="false"/>
          <w:color w:val="000000"/>
          <w:sz w:val="28"/>
        </w:rPr>
        <w:t>
      1. Осы тұрғын үй көмегін көрсетудің мөлшері және тәртібінде келесі негізгі ұғымдар пайдаланылады:</w:t>
      </w:r>
    </w:p>
    <w:bookmarkEnd w:id="9"/>
    <w:bookmarkStart w:name="z19" w:id="10"/>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10"/>
    <w:bookmarkStart w:name="z20" w:id="11"/>
    <w:p>
      <w:pPr>
        <w:spacing w:after="0"/>
        <w:ind w:left="0"/>
        <w:jc w:val="both"/>
      </w:pPr>
      <w:r>
        <w:rPr>
          <w:rFonts w:ascii="Times New Roman"/>
          <w:b w:val="false"/>
          <w:i w:val="false"/>
          <w:color w:val="000000"/>
          <w:sz w:val="28"/>
        </w:rPr>
        <w:t xml:space="preserve">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p>
    <w:bookmarkEnd w:id="11"/>
    <w:bookmarkStart w:name="z21" w:id="12"/>
    <w:p>
      <w:pPr>
        <w:spacing w:after="0"/>
        <w:ind w:left="0"/>
        <w:jc w:val="both"/>
      </w:pPr>
      <w:r>
        <w:rPr>
          <w:rFonts w:ascii="Times New Roman"/>
          <w:b w:val="false"/>
          <w:i w:val="false"/>
          <w:color w:val="000000"/>
          <w:sz w:val="28"/>
        </w:rPr>
        <w:t xml:space="preserve">
      3) кондоминиум объектісін басқару органы - кондоминиум объектісін басқару жөніндегі функцияларды жүзеге асыратын жеке немесе заңды тұлға; </w:t>
      </w:r>
    </w:p>
    <w:bookmarkEnd w:id="12"/>
    <w:bookmarkStart w:name="z22" w:id="13"/>
    <w:p>
      <w:pPr>
        <w:spacing w:after="0"/>
        <w:ind w:left="0"/>
        <w:jc w:val="both"/>
      </w:pPr>
      <w:r>
        <w:rPr>
          <w:rFonts w:ascii="Times New Roman"/>
          <w:b w:val="false"/>
          <w:i w:val="false"/>
          <w:color w:val="000000"/>
          <w:sz w:val="28"/>
        </w:rPr>
        <w:t>
      4) уәкілетті орган - тұрғын үй көмегін тағайындауды жүзеге асыратын "Райымбек аудандық жұмыспен қамту және әлеуметтік бағдарламалар бөлімі" мемлекеттік мекемесі;</w:t>
      </w:r>
    </w:p>
    <w:bookmarkEnd w:id="13"/>
    <w:bookmarkStart w:name="z23" w:id="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мемлекеттік корпорация – "Азаматтарға арналған үкімет" мемлекеттік корпорациясы" коммерциялық емес акционерлік қоғамы;</w:t>
      </w:r>
    </w:p>
    <w:bookmarkEnd w:id="14"/>
    <w:p>
      <w:pPr>
        <w:spacing w:after="0"/>
        <w:ind w:left="0"/>
        <w:jc w:val="both"/>
      </w:pPr>
      <w:r>
        <w:rPr>
          <w:rFonts w:ascii="Times New Roman"/>
          <w:b w:val="false"/>
          <w:i w:val="false"/>
          <w:color w:val="000000"/>
          <w:sz w:val="28"/>
        </w:rPr>
        <w:t xml:space="preserve">
      6) веб-портал - электрондық үкіметтің www.egov.kz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 </w:t>
      </w:r>
    </w:p>
    <w:bookmarkStart w:name="z25" w:id="15"/>
    <w:p>
      <w:pPr>
        <w:spacing w:after="0"/>
        <w:ind w:left="0"/>
        <w:jc w:val="both"/>
      </w:pPr>
      <w:r>
        <w:rPr>
          <w:rFonts w:ascii="Times New Roman"/>
          <w:b w:val="false"/>
          <w:i w:val="false"/>
          <w:color w:val="000000"/>
          <w:sz w:val="28"/>
        </w:rPr>
        <w:t>
      7) кондоминиум объектісінің ортақ мүлкін күтіп-ұстауға жұмсалатын шығыстар -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w:t>
      </w:r>
    </w:p>
    <w:bookmarkEnd w:id="15"/>
    <w:bookmarkStart w:name="z26" w:id="16"/>
    <w:p>
      <w:pPr>
        <w:spacing w:after="0"/>
        <w:ind w:left="0"/>
        <w:jc w:val="both"/>
      </w:pPr>
      <w:r>
        <w:rPr>
          <w:rFonts w:ascii="Times New Roman"/>
          <w:b w:val="false"/>
          <w:i w:val="false"/>
          <w:color w:val="000000"/>
          <w:sz w:val="28"/>
        </w:rPr>
        <w:t>
      8) аз қамтылған отбасылар (азаматтар) - Қазақстан Республикасының тұрғын үй заңнамасына сәйкес тұрғын үй көмегін алуға құқығы бар адамдар.</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Алматы облысы Райымбек аудандық мәслихатының 25.05.2015 </w:t>
      </w:r>
      <w:r>
        <w:rPr>
          <w:rFonts w:ascii="Times New Roman"/>
          <w:b w:val="false"/>
          <w:i w:val="false"/>
          <w:color w:val="ff0000"/>
          <w:sz w:val="28"/>
        </w:rPr>
        <w:t>№ 45-244</w:t>
      </w:r>
      <w:r>
        <w:rPr>
          <w:rFonts w:ascii="Times New Roman"/>
          <w:b w:val="false"/>
          <w:i w:val="false"/>
          <w:color w:val="ff0000"/>
          <w:sz w:val="28"/>
        </w:rPr>
        <w:t xml:space="preserve">, 15.03.2017 </w:t>
      </w:r>
      <w:r>
        <w:rPr>
          <w:rFonts w:ascii="Times New Roman"/>
          <w:b w:val="false"/>
          <w:i w:val="false"/>
          <w:color w:val="ff0000"/>
          <w:sz w:val="28"/>
        </w:rPr>
        <w:t>№ 14-81</w:t>
      </w:r>
      <w:r>
        <w:rPr>
          <w:rFonts w:ascii="Times New Roman"/>
          <w:b w:val="false"/>
          <w:i w:val="false"/>
          <w:color w:val="ff0000"/>
          <w:sz w:val="28"/>
        </w:rPr>
        <w:t xml:space="preserve"> шешімдерімен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2. Тұрғын үй көмегі жергілікті бюджет қаражаты есебінен Райымбек ауданында тұрақты тұратын аз қамтылған отбасыларға (азаматтарға):</w:t>
      </w:r>
    </w:p>
    <w:bookmarkEnd w:id="17"/>
    <w:bookmarkStart w:name="z28" w:id="18"/>
    <w:p>
      <w:pPr>
        <w:spacing w:after="0"/>
        <w:ind w:left="0"/>
        <w:jc w:val="both"/>
      </w:pPr>
      <w:r>
        <w:rPr>
          <w:rFonts w:ascii="Times New Roman"/>
          <w:b w:val="false"/>
          <w:i w:val="false"/>
          <w:color w:val="000000"/>
          <w:sz w:val="28"/>
        </w:rPr>
        <w:t>
      1)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w:t>
      </w:r>
    </w:p>
    <w:bookmarkEnd w:id="18"/>
    <w:bookmarkStart w:name="z29" w:id="19"/>
    <w:p>
      <w:pPr>
        <w:spacing w:after="0"/>
        <w:ind w:left="0"/>
        <w:jc w:val="both"/>
      </w:pPr>
      <w:r>
        <w:rPr>
          <w:rFonts w:ascii="Times New Roman"/>
          <w:b w:val="false"/>
          <w:i w:val="false"/>
          <w:color w:val="000000"/>
          <w:sz w:val="28"/>
        </w:rPr>
        <w:t>
      объектісінің ортақ мүлкін күтіп-ұстауға жұмсалатын шығыстарды;</w:t>
      </w:r>
    </w:p>
    <w:bookmarkEnd w:id="19"/>
    <w:bookmarkStart w:name="z30" w:id="20"/>
    <w:p>
      <w:pPr>
        <w:spacing w:after="0"/>
        <w:ind w:left="0"/>
        <w:jc w:val="both"/>
      </w:pPr>
      <w:r>
        <w:rPr>
          <w:rFonts w:ascii="Times New Roman"/>
          <w:b w:val="false"/>
          <w:i w:val="false"/>
          <w:color w:val="000000"/>
          <w:sz w:val="28"/>
        </w:rPr>
        <w:t>
      2)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ақының өсуі бөлігінде байланыс қызметтерін тұтынуына;</w:t>
      </w:r>
    </w:p>
    <w:bookmarkEnd w:id="20"/>
    <w:bookmarkStart w:name="z31" w:id="21"/>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тұрғынжайды пайдаланғаны үшін жалға алу ақысын төлеуге беріледі.</w:t>
      </w:r>
    </w:p>
    <w:bookmarkEnd w:id="21"/>
    <w:bookmarkStart w:name="z32" w:id="22"/>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22"/>
    <w:bookmarkStart w:name="z33" w:id="23"/>
    <w:p>
      <w:pPr>
        <w:spacing w:after="0"/>
        <w:ind w:left="0"/>
        <w:jc w:val="both"/>
      </w:pP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p>
    <w:bookmarkEnd w:id="23"/>
    <w:bookmarkStart w:name="z34" w:id="24"/>
    <w:p>
      <w:pPr>
        <w:spacing w:after="0"/>
        <w:ind w:left="0"/>
        <w:jc w:val="both"/>
      </w:pP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p>
    <w:bookmarkEnd w:id="24"/>
    <w:bookmarkStart w:name="z35" w:id="25"/>
    <w:p>
      <w:pPr>
        <w:spacing w:after="0"/>
        <w:ind w:left="0"/>
        <w:jc w:val="both"/>
      </w:pPr>
      <w:r>
        <w:rPr>
          <w:rFonts w:ascii="Times New Roman"/>
          <w:b w:val="false"/>
          <w:i w:val="false"/>
          <w:color w:val="000000"/>
          <w:sz w:val="28"/>
        </w:rPr>
        <w:t>
      5. Белгіленген нормалар шегіндегі шекті жол берілетін шығыстар үлесі отбасының жиынтық табысының он пайызы мөлшерінде белгіленеді.</w:t>
      </w:r>
    </w:p>
    <w:bookmarkEnd w:id="25"/>
    <w:bookmarkStart w:name="z36" w:id="26"/>
    <w:p>
      <w:pPr>
        <w:spacing w:after="0"/>
        <w:ind w:left="0"/>
        <w:jc w:val="both"/>
      </w:pPr>
      <w:r>
        <w:rPr>
          <w:rFonts w:ascii="Times New Roman"/>
          <w:b w:val="false"/>
          <w:i w:val="false"/>
          <w:color w:val="000000"/>
          <w:sz w:val="28"/>
        </w:rPr>
        <w:t>
      Тұрғын үй көмегі:</w:t>
      </w:r>
    </w:p>
    <w:bookmarkEnd w:id="26"/>
    <w:bookmarkStart w:name="z37" w:id="27"/>
    <w:p>
      <w:pPr>
        <w:spacing w:after="0"/>
        <w:ind w:left="0"/>
        <w:jc w:val="both"/>
      </w:pP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І және ІІ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p>
    <w:bookmarkEnd w:id="27"/>
    <w:bookmarkStart w:name="z38" w:id="28"/>
    <w:p>
      <w:pPr>
        <w:spacing w:after="0"/>
        <w:ind w:left="0"/>
        <w:jc w:val="both"/>
      </w:pPr>
      <w:r>
        <w:rPr>
          <w:rFonts w:ascii="Times New Roman"/>
          <w:b w:val="false"/>
          <w:i w:val="false"/>
          <w:color w:val="000000"/>
          <w:sz w:val="28"/>
        </w:rPr>
        <w:t>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p>
    <w:bookmarkEnd w:id="28"/>
    <w:bookmarkStart w:name="z39" w:id="29"/>
    <w:p>
      <w:pPr>
        <w:spacing w:after="0"/>
        <w:ind w:left="0"/>
        <w:jc w:val="left"/>
      </w:pPr>
      <w:r>
        <w:rPr>
          <w:rFonts w:ascii="Times New Roman"/>
          <w:b/>
          <w:i w:val="false"/>
          <w:color w:val="000000"/>
        </w:rPr>
        <w:t xml:space="preserve"> 2. Тұрғын үй көмегін көрсетудің мөлшері және тәртібі</w:t>
      </w:r>
    </w:p>
    <w:bookmarkEnd w:id="29"/>
    <w:bookmarkStart w:name="z40" w:id="30"/>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p>
    <w:bookmarkEnd w:id="30"/>
    <w:bookmarkStart w:name="z41" w:id="31"/>
    <w:p>
      <w:pPr>
        <w:spacing w:after="0"/>
        <w:ind w:left="0"/>
        <w:jc w:val="both"/>
      </w:pPr>
      <w:r>
        <w:rPr>
          <w:rFonts w:ascii="Times New Roman"/>
          <w:b w:val="false"/>
          <w:i w:val="false"/>
          <w:color w:val="000000"/>
          <w:sz w:val="28"/>
        </w:rPr>
        <w:t>
      Жеке меншігінде бір бірліктен артық тұрғын үйі (пәтерлер, тұрғын үйлер) бар немесе тұрғынжайды жалға немесе пайдалануға беруші аз қамтылған отбасылар (азаматтар) тұрғын үй көмегін алу құқығын жоғалтады.</w:t>
      </w:r>
    </w:p>
    <w:bookmarkEnd w:id="31"/>
    <w:bookmarkStart w:name="z42" w:id="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Тұрғын үй көмегін тағайындау үшін азамат (отбасы) Қазақстан Республикасы Ұлттық экономика министрінің 2015 жылғы 9 сәуірдегі № 319 Қазақстан Республикасы Ұлттық экономика министрінің бұйрығымен бекітілген стандарттарының (бұдан әрі - Стандарт) 9 тармағына сәйкес мемлекеттік корпорация немесе веб-портал арқылы өтініш береді.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Алматы облысы Райымбек аудандық мәслихатының 15.03.2017 </w:t>
      </w:r>
      <w:r>
        <w:rPr>
          <w:rFonts w:ascii="Times New Roman"/>
          <w:b w:val="false"/>
          <w:i w:val="false"/>
          <w:color w:val="ff0000"/>
          <w:sz w:val="28"/>
        </w:rPr>
        <w:t>№ 14-81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p>
    <w:bookmarkStart w:name="z59" w:id="33"/>
    <w:p>
      <w:pPr>
        <w:spacing w:after="0"/>
        <w:ind w:left="0"/>
        <w:jc w:val="both"/>
      </w:pPr>
      <w:r>
        <w:rPr>
          <w:rFonts w:ascii="Times New Roman"/>
          <w:b w:val="false"/>
          <w:i w:val="false"/>
          <w:color w:val="000000"/>
          <w:sz w:val="28"/>
        </w:rPr>
        <w:t>
      9. Тұрғын үй көмегін алушылар күнтізбелік он бес күн мерзімде уәкілетті органды тұрғын үй көмегін алу құқығына немесе оның мөлшеріне әсер ететін</w:t>
      </w:r>
    </w:p>
    <w:bookmarkEnd w:id="33"/>
    <w:bookmarkStart w:name="z60" w:id="34"/>
    <w:p>
      <w:pPr>
        <w:spacing w:after="0"/>
        <w:ind w:left="0"/>
        <w:jc w:val="both"/>
      </w:pPr>
      <w:r>
        <w:rPr>
          <w:rFonts w:ascii="Times New Roman"/>
          <w:b w:val="false"/>
          <w:i w:val="false"/>
          <w:color w:val="000000"/>
          <w:sz w:val="28"/>
        </w:rPr>
        <w:t>
      мән-жайлар туралы хабардар етеді.</w:t>
      </w:r>
    </w:p>
    <w:bookmarkEnd w:id="34"/>
    <w:bookmarkStart w:name="z61" w:id="35"/>
    <w:p>
      <w:pPr>
        <w:spacing w:after="0"/>
        <w:ind w:left="0"/>
        <w:jc w:val="both"/>
      </w:pPr>
      <w:r>
        <w:rPr>
          <w:rFonts w:ascii="Times New Roman"/>
          <w:b w:val="false"/>
          <w:i w:val="false"/>
          <w:color w:val="000000"/>
          <w:sz w:val="28"/>
        </w:rPr>
        <w:t>
      Өтініш беруші тұрғын үй көмегін алу құқығына немесе мөлшеріне әсер ететін мән-жайлар туралы уақытылы хабарламаған жағдайда, қайта есептеу келесі тоқсанда жүргізіледі (анықталған уақыттан).</w:t>
      </w:r>
    </w:p>
    <w:bookmarkEnd w:id="35"/>
    <w:bookmarkStart w:name="z62" w:id="36"/>
    <w:p>
      <w:pPr>
        <w:spacing w:after="0"/>
        <w:ind w:left="0"/>
        <w:jc w:val="both"/>
      </w:pPr>
      <w:r>
        <w:rPr>
          <w:rFonts w:ascii="Times New Roman"/>
          <w:b w:val="false"/>
          <w:i w:val="false"/>
          <w:color w:val="000000"/>
          <w:sz w:val="28"/>
        </w:rPr>
        <w:t>
      Артық төленген сомалар ерікті түрде, ал бас тартылған жағдайда сот тәртібімен қайтарылуы тиіс.</w:t>
      </w:r>
    </w:p>
    <w:bookmarkEnd w:id="36"/>
    <w:bookmarkStart w:name="z63" w:id="37"/>
    <w:p>
      <w:pPr>
        <w:spacing w:after="0"/>
        <w:ind w:left="0"/>
        <w:jc w:val="both"/>
      </w:pPr>
      <w:r>
        <w:rPr>
          <w:rFonts w:ascii="Times New Roman"/>
          <w:b w:val="false"/>
          <w:i w:val="false"/>
          <w:color w:val="000000"/>
          <w:sz w:val="28"/>
        </w:rPr>
        <w:t xml:space="preserve">
      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p>
    <w:bookmarkEnd w:id="37"/>
    <w:bookmarkStart w:name="z64" w:id="38"/>
    <w:p>
      <w:pPr>
        <w:spacing w:after="0"/>
        <w:ind w:left="0"/>
        <w:jc w:val="both"/>
      </w:pPr>
      <w:r>
        <w:rPr>
          <w:rFonts w:ascii="Times New Roman"/>
          <w:b w:val="false"/>
          <w:i w:val="false"/>
          <w:color w:val="000000"/>
          <w:sz w:val="28"/>
        </w:rPr>
        <w:t>
      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p>
    <w:bookmarkEnd w:id="38"/>
    <w:bookmarkStart w:name="z65" w:id="39"/>
    <w:p>
      <w:pPr>
        <w:spacing w:after="0"/>
        <w:ind w:left="0"/>
        <w:jc w:val="both"/>
      </w:pPr>
      <w:r>
        <w:rPr>
          <w:rFonts w:ascii="Times New Roman"/>
          <w:b w:val="false"/>
          <w:i w:val="false"/>
          <w:color w:val="000000"/>
          <w:sz w:val="28"/>
        </w:rPr>
        <w:t>
      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p>
    <w:bookmarkEnd w:id="39"/>
    <w:bookmarkStart w:name="z66" w:id="40"/>
    <w:p>
      <w:pPr>
        <w:spacing w:after="0"/>
        <w:ind w:left="0"/>
        <w:jc w:val="both"/>
      </w:pPr>
      <w:r>
        <w:rPr>
          <w:rFonts w:ascii="Times New Roman"/>
          <w:b w:val="false"/>
          <w:i w:val="false"/>
          <w:color w:val="000000"/>
          <w:sz w:val="28"/>
        </w:rPr>
        <w:t>
      13. Коммуналдық қызметтерді тұтыну төлемінің нормалары мен тарифтерін қызмет көрсету мекемелері ұсынады.</w:t>
      </w:r>
    </w:p>
    <w:bookmarkEnd w:id="40"/>
    <w:bookmarkStart w:name="z67" w:id="41"/>
    <w:p>
      <w:pPr>
        <w:spacing w:after="0"/>
        <w:ind w:left="0"/>
        <w:jc w:val="both"/>
      </w:pPr>
      <w:r>
        <w:rPr>
          <w:rFonts w:ascii="Times New Roman"/>
          <w:b w:val="false"/>
          <w:i w:val="false"/>
          <w:color w:val="000000"/>
          <w:sz w:val="28"/>
        </w:rPr>
        <w:t>
      14. Тұрғын үй көмегін тағайындағанда келесі нормалар ескеріледі:</w:t>
      </w:r>
    </w:p>
    <w:bookmarkEnd w:id="41"/>
    <w:bookmarkStart w:name="z68" w:id="42"/>
    <w:p>
      <w:pPr>
        <w:spacing w:after="0"/>
        <w:ind w:left="0"/>
        <w:jc w:val="both"/>
      </w:pPr>
      <w:r>
        <w:rPr>
          <w:rFonts w:ascii="Times New Roman"/>
          <w:b w:val="false"/>
          <w:i w:val="false"/>
          <w:color w:val="000000"/>
          <w:sz w:val="28"/>
        </w:rPr>
        <w:t xml:space="preserve">
      1) газ тұтыну - айына бір отбасына 10 килограмм (1 кішкене баллон); </w:t>
      </w:r>
    </w:p>
    <w:bookmarkEnd w:id="42"/>
    <w:bookmarkStart w:name="z69" w:id="43"/>
    <w:p>
      <w:pPr>
        <w:spacing w:after="0"/>
        <w:ind w:left="0"/>
        <w:jc w:val="both"/>
      </w:pPr>
      <w:r>
        <w:rPr>
          <w:rFonts w:ascii="Times New Roman"/>
          <w:b w:val="false"/>
          <w:i w:val="false"/>
          <w:color w:val="000000"/>
          <w:sz w:val="28"/>
        </w:rPr>
        <w:t>
      2) электр энергиясын тұтыну: 1 адамға - бір айға 70 киловатт, 4 және одан көп адамы бар отбасы үшін – бір айға 250 киловатт;</w:t>
      </w:r>
    </w:p>
    <w:bookmarkEnd w:id="43"/>
    <w:bookmarkStart w:name="z70" w:id="44"/>
    <w:p>
      <w:pPr>
        <w:spacing w:after="0"/>
        <w:ind w:left="0"/>
        <w:jc w:val="both"/>
      </w:pP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p>
    <w:bookmarkEnd w:id="44"/>
    <w:bookmarkStart w:name="z71" w:id="45"/>
    <w:p>
      <w:pPr>
        <w:spacing w:after="0"/>
        <w:ind w:left="0"/>
        <w:jc w:val="both"/>
      </w:pPr>
      <w:r>
        <w:rPr>
          <w:rFonts w:ascii="Times New Roman"/>
          <w:b w:val="false"/>
          <w:i w:val="false"/>
          <w:color w:val="000000"/>
          <w:sz w:val="28"/>
        </w:rPr>
        <w:t>
      4) тұрғын үйді (тұрғын ғимаратты) күтіп-ұстауға арналған нысаналы жарнаның мөлшері туралы шоты;</w:t>
      </w:r>
    </w:p>
    <w:bookmarkEnd w:id="45"/>
    <w:bookmarkStart w:name="z72" w:id="46"/>
    <w:p>
      <w:pPr>
        <w:spacing w:after="0"/>
        <w:ind w:left="0"/>
        <w:jc w:val="both"/>
      </w:pPr>
      <w:r>
        <w:rPr>
          <w:rFonts w:ascii="Times New Roman"/>
          <w:b w:val="false"/>
          <w:i w:val="false"/>
          <w:color w:val="000000"/>
          <w:sz w:val="28"/>
        </w:rPr>
        <w:t xml:space="preserve">
      5) қатты отынды тұтынушылар үшін: пешпен жылытатын тұрғын үйлерге - жылыту маусымына алты тонна көмір. </w:t>
      </w:r>
    </w:p>
    <w:bookmarkEnd w:id="46"/>
    <w:bookmarkStart w:name="z73" w:id="47"/>
    <w:p>
      <w:pPr>
        <w:spacing w:after="0"/>
        <w:ind w:left="0"/>
        <w:jc w:val="both"/>
      </w:pPr>
      <w:r>
        <w:rPr>
          <w:rFonts w:ascii="Times New Roman"/>
          <w:b w:val="false"/>
          <w:i w:val="false"/>
          <w:color w:val="000000"/>
          <w:sz w:val="28"/>
        </w:rPr>
        <w:t>
      15. Қатты отынның құнын есептегенде аймақта өткен тоқсанда қалыптасқан орташа баға ескеріледі.</w:t>
      </w:r>
    </w:p>
    <w:bookmarkEnd w:id="47"/>
    <w:bookmarkStart w:name="z74" w:id="48"/>
    <w:p>
      <w:pPr>
        <w:spacing w:after="0"/>
        <w:ind w:left="0"/>
        <w:jc w:val="left"/>
      </w:pPr>
      <w:r>
        <w:rPr>
          <w:rFonts w:ascii="Times New Roman"/>
          <w:b/>
          <w:i w:val="false"/>
          <w:color w:val="000000"/>
        </w:rPr>
        <w:t xml:space="preserve"> 3. Қаржыландыру және төлеу</w:t>
      </w:r>
    </w:p>
    <w:bookmarkEnd w:id="48"/>
    <w:bookmarkStart w:name="z75" w:id="49"/>
    <w:p>
      <w:pPr>
        <w:spacing w:after="0"/>
        <w:ind w:left="0"/>
        <w:jc w:val="both"/>
      </w:pPr>
      <w:r>
        <w:rPr>
          <w:rFonts w:ascii="Times New Roman"/>
          <w:b w:val="false"/>
          <w:i w:val="false"/>
          <w:color w:val="000000"/>
          <w:sz w:val="28"/>
        </w:rPr>
        <w:t>
      16. Тұрғын үй көмегін төлеуді қаржыландыру аудан бюджетімен тиісті қаржылық жылға қарастырылған қаражат шегінде жүзеге асырылады.</w:t>
      </w:r>
    </w:p>
    <w:bookmarkEnd w:id="49"/>
    <w:bookmarkStart w:name="z76" w:id="50"/>
    <w:p>
      <w:pPr>
        <w:spacing w:after="0"/>
        <w:ind w:left="0"/>
        <w:jc w:val="both"/>
      </w:pP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асырады.</w:t>
      </w:r>
    </w:p>
    <w:bookmarkEnd w:id="50"/>
    <w:bookmarkStart w:name="z77" w:id="51"/>
    <w:p>
      <w:pPr>
        <w:spacing w:after="0"/>
        <w:ind w:left="0"/>
        <w:jc w:val="left"/>
      </w:pPr>
      <w:r>
        <w:rPr>
          <w:rFonts w:ascii="Times New Roman"/>
          <w:b/>
          <w:i w:val="false"/>
          <w:color w:val="000000"/>
        </w:rPr>
        <w:t xml:space="preserve"> 4. Қорытынды</w:t>
      </w:r>
    </w:p>
    <w:bookmarkEnd w:id="51"/>
    <w:bookmarkStart w:name="z78" w:id="52"/>
    <w:p>
      <w:pPr>
        <w:spacing w:after="0"/>
        <w:ind w:left="0"/>
        <w:jc w:val="both"/>
      </w:pPr>
      <w:r>
        <w:rPr>
          <w:rFonts w:ascii="Times New Roman"/>
          <w:b w:val="false"/>
          <w:i w:val="false"/>
          <w:color w:val="000000"/>
          <w:sz w:val="28"/>
        </w:rPr>
        <w:t>
      18.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