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e5f08" w14:textId="58e5f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аудандық жұмыспен қамту және әлеуметтік бағдарламалар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ауданы әкімдігінің 2015 жылғы 17 шілдедегі № 288 қаулысы. Алматы облысы Әділет департаментінде 2015 жылы 20 тамызда № 3347 болып тіркелді. Күші жойылды - Алматы облысы Райымбек ауданы әкімдігінің 2016 жылғы 28 қыркүйектегі № 282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Райымбек ауданы әкімдігінің 28.09.2016 </w:t>
      </w:r>
      <w:r>
        <w:rPr>
          <w:rFonts w:ascii="Times New Roman"/>
          <w:b w:val="false"/>
          <w:i w:val="false"/>
          <w:color w:val="ff0000"/>
          <w:sz w:val="28"/>
        </w:rPr>
        <w:t>№ 282</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Райымбек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"Райымбек аудандық жұмыспен қамту және әлеуметтік бағдарламалар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"Райымбек аудандық жұмыспен қамту және әлеуметтік бағдарламалар бөлімі" мемлекеттік мекемесінің басшысы Зықаев Халық Сансызбайұлына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Тақабаев Олжас Маратұлына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Ж.Тажиев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2015 жылғы 17 шілдедегі № 288 қаулысымен бекітілген қосымша</w:t>
            </w:r>
          </w:p>
        </w:tc>
      </w:tr>
    </w:tbl>
    <w:bookmarkStart w:name="z11" w:id="0"/>
    <w:p>
      <w:pPr>
        <w:spacing w:after="0"/>
        <w:ind w:left="0"/>
        <w:jc w:val="left"/>
      </w:pPr>
      <w:r>
        <w:rPr>
          <w:rFonts w:ascii="Times New Roman"/>
          <w:b/>
          <w:i w:val="false"/>
          <w:color w:val="000000"/>
        </w:rPr>
        <w:t xml:space="preserve"> "Райымбек аудандық жұмыспен қамту және әлеуметтік бағдарламалар бөлімі" 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"Райымбек аудандық жұмыспен қамту және әлеуметтік бағдарламалар бөлімі" мемлекеттік мекемесі (бұдан әрі – Бөлім) жұмыспен қамту және халықты әлеуметтік қорғау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Бөлімнің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4.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Бөлімге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 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041400, Қазақстан Республикасы, Алматы облысы, Райымбек ауданы, Кеген ауылы, Б. Момышұлы көшесі, № 19.</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"Райымбек аудандық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қызметін қаржыландыру республикалық және жергілікті бюджеттерден жүзеге асырылады.</w:t>
      </w:r>
      <w:r>
        <w:br/>
      </w:r>
      <w:r>
        <w:rPr>
          <w:rFonts w:ascii="Times New Roman"/>
          <w:b w:val="false"/>
          <w:i w:val="false"/>
          <w:color w:val="000000"/>
          <w:sz w:val="28"/>
        </w:rPr>
        <w:t>
      </w:t>
      </w:r>
      <w:r>
        <w:rPr>
          <w:rFonts w:ascii="Times New Roman"/>
          <w:b w:val="false"/>
          <w:i w:val="false"/>
          <w:color w:val="000000"/>
          <w:sz w:val="28"/>
        </w:rPr>
        <w:t xml:space="preserve">13. Бөлімге кәсіпкерлік субъектілерімен Бөлімнің функциялары болып </w:t>
      </w:r>
      <w:r>
        <w:br/>
      </w:r>
      <w:r>
        <w:rPr>
          <w:rFonts w:ascii="Times New Roman"/>
          <w:b w:val="false"/>
          <w:i w:val="false"/>
          <w:color w:val="000000"/>
          <w:sz w:val="28"/>
        </w:rPr>
        <w:t>
      </w:t>
      </w:r>
      <w:r>
        <w:rPr>
          <w:rFonts w:ascii="Times New Roman"/>
          <w:b w:val="false"/>
          <w:i w:val="false"/>
          <w:color w:val="000000"/>
          <w:sz w:val="28"/>
        </w:rPr>
        <w:t>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халықтың өмір сүру деңгейі мен сапасын арттыру мақсатында халықты әлеуметтік қорғау саласын дамыту және жетілдіру мемлекеттік саясатын іске асыру бойынша жәрдемдесуде жергілікті мемлекеттік басқару функцияларын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 xml:space="preserve">1) халықты әлеуметтік қорғау саласындағы мемлекеттік саясатын іске асыру; </w:t>
      </w:r>
      <w:r>
        <w:br/>
      </w:r>
      <w:r>
        <w:rPr>
          <w:rFonts w:ascii="Times New Roman"/>
          <w:b w:val="false"/>
          <w:i w:val="false"/>
          <w:color w:val="000000"/>
          <w:sz w:val="28"/>
        </w:rPr>
        <w:t>
      </w:t>
      </w:r>
      <w:r>
        <w:rPr>
          <w:rFonts w:ascii="Times New Roman"/>
          <w:b w:val="false"/>
          <w:i w:val="false"/>
          <w:color w:val="000000"/>
          <w:sz w:val="28"/>
        </w:rPr>
        <w:t>2) Қазақстан Республикасының қолданыстағы заңнамасына сәйкес азаматтардың жекелеген санаттарына әлеуметтік қызметтер мен әлеуметтік көмек көрсетуді ұйымдастыру және үйлестіру;</w:t>
      </w:r>
      <w:r>
        <w:br/>
      </w:r>
      <w:r>
        <w:rPr>
          <w:rFonts w:ascii="Times New Roman"/>
          <w:b w:val="false"/>
          <w:i w:val="false"/>
          <w:color w:val="000000"/>
          <w:sz w:val="28"/>
        </w:rPr>
        <w:t>
      </w:t>
      </w:r>
      <w:r>
        <w:rPr>
          <w:rFonts w:ascii="Times New Roman"/>
          <w:b w:val="false"/>
          <w:i w:val="false"/>
          <w:color w:val="000000"/>
          <w:sz w:val="28"/>
        </w:rPr>
        <w:t>3) қолданыстағы заңнамаға сәйкес халықтың әлеуметтік осал топтарының құқықтары мен әлеуметтік кепілдіктерін қамтамасыз ету;</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Республикасының заңнамасында көзделген өзге де міндеттер. </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нормативтік құқықтық актілерді, халықтың өмір сүру деңгейін көтеру және тұрақтандыруға бағытталған аумақтық бағдарламаларды дайындауға қатысу, олардың орындалуын талдау;</w:t>
      </w:r>
      <w:r>
        <w:br/>
      </w:r>
      <w:r>
        <w:rPr>
          <w:rFonts w:ascii="Times New Roman"/>
          <w:b w:val="false"/>
          <w:i w:val="false"/>
          <w:color w:val="000000"/>
          <w:sz w:val="28"/>
        </w:rPr>
        <w:t>
      </w:t>
      </w:r>
      <w:r>
        <w:rPr>
          <w:rFonts w:ascii="Times New Roman"/>
          <w:b w:val="false"/>
          <w:i w:val="false"/>
          <w:color w:val="000000"/>
          <w:sz w:val="28"/>
        </w:rPr>
        <w:t>2) қолданыстағы заңнамаға сәйкес бюджет қаражаты қажеттілігін болжау және әлеуметтік бағдарламаларды іске асыру;</w:t>
      </w:r>
      <w:r>
        <w:br/>
      </w:r>
      <w:r>
        <w:rPr>
          <w:rFonts w:ascii="Times New Roman"/>
          <w:b w:val="false"/>
          <w:i w:val="false"/>
          <w:color w:val="000000"/>
          <w:sz w:val="28"/>
        </w:rPr>
        <w:t>
      </w:t>
      </w:r>
      <w:r>
        <w:rPr>
          <w:rFonts w:ascii="Times New Roman"/>
          <w:b w:val="false"/>
          <w:i w:val="false"/>
          <w:color w:val="000000"/>
          <w:sz w:val="28"/>
        </w:rPr>
        <w:t>3) қолданыстағы заңнамаға сәйкес мемлекеттік қызметтерді көрсету;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заңнамасында көзделген әлеуметтік жәрдемақыларды тағайындау және төлеу, жергілікті және республикалық бюджеттер қаражаты есебінен басқа да әлеуметтік көмек түрлерін көрсету;</w:t>
      </w:r>
      <w:r>
        <w:br/>
      </w:r>
      <w:r>
        <w:rPr>
          <w:rFonts w:ascii="Times New Roman"/>
          <w:b w:val="false"/>
          <w:i w:val="false"/>
          <w:color w:val="000000"/>
          <w:sz w:val="28"/>
        </w:rPr>
        <w:t>
      </w:t>
      </w:r>
      <w:r>
        <w:rPr>
          <w:rFonts w:ascii="Times New Roman"/>
          <w:b w:val="false"/>
          <w:i w:val="false"/>
          <w:color w:val="000000"/>
          <w:sz w:val="28"/>
        </w:rPr>
        <w:t xml:space="preserve">5) жеке тұлғалар мен заңды тұлғалардың өкілдерінің өтініштерін қарау, қабылдау және кеңес беру; </w:t>
      </w:r>
      <w:r>
        <w:br/>
      </w:r>
      <w:r>
        <w:rPr>
          <w:rFonts w:ascii="Times New Roman"/>
          <w:b w:val="false"/>
          <w:i w:val="false"/>
          <w:color w:val="000000"/>
          <w:sz w:val="28"/>
        </w:rPr>
        <w:t>
      </w:t>
      </w:r>
      <w:r>
        <w:rPr>
          <w:rFonts w:ascii="Times New Roman"/>
          <w:b w:val="false"/>
          <w:i w:val="false"/>
          <w:color w:val="000000"/>
          <w:sz w:val="28"/>
        </w:rPr>
        <w:t>6) еңбек рыногын талдау және болжау, еңбек рыногының жай-күйі туралы халыққа және жергілікті атқарушы органдарға хабарлау;</w:t>
      </w:r>
      <w:r>
        <w:br/>
      </w:r>
      <w:r>
        <w:rPr>
          <w:rFonts w:ascii="Times New Roman"/>
          <w:b w:val="false"/>
          <w:i w:val="false"/>
          <w:color w:val="000000"/>
          <w:sz w:val="28"/>
        </w:rPr>
        <w:t>
      </w:t>
      </w:r>
      <w:r>
        <w:rPr>
          <w:rFonts w:ascii="Times New Roman"/>
          <w:b w:val="false"/>
          <w:i w:val="false"/>
          <w:color w:val="000000"/>
          <w:sz w:val="28"/>
        </w:rPr>
        <w:t>7) еңбек рыногы бойынша деректер банкін құру;</w:t>
      </w:r>
      <w:r>
        <w:br/>
      </w:r>
      <w:r>
        <w:rPr>
          <w:rFonts w:ascii="Times New Roman"/>
          <w:b w:val="false"/>
          <w:i w:val="false"/>
          <w:color w:val="000000"/>
          <w:sz w:val="28"/>
        </w:rPr>
        <w:t>
      </w:t>
      </w:r>
      <w:r>
        <w:rPr>
          <w:rFonts w:ascii="Times New Roman"/>
          <w:b w:val="false"/>
          <w:i w:val="false"/>
          <w:color w:val="000000"/>
          <w:sz w:val="28"/>
        </w:rPr>
        <w:t>8) қолданыстағы заңнамаға сәйкес жұмыссыздарға арналған қоғамдық жұмыстарды ұйымдастыру;</w:t>
      </w:r>
      <w:r>
        <w:br/>
      </w:r>
      <w:r>
        <w:rPr>
          <w:rFonts w:ascii="Times New Roman"/>
          <w:b w:val="false"/>
          <w:i w:val="false"/>
          <w:color w:val="000000"/>
          <w:sz w:val="28"/>
        </w:rPr>
        <w:t>
      </w:t>
      </w:r>
      <w:r>
        <w:rPr>
          <w:rFonts w:ascii="Times New Roman"/>
          <w:b w:val="false"/>
          <w:i w:val="false"/>
          <w:color w:val="000000"/>
          <w:sz w:val="28"/>
        </w:rPr>
        <w:t>9) қолданыстағы заңнамаға сәйкес халықтың нысаналы топтарына арналған әлеуметтік жұмыс орындарын ұйымдастыру;</w:t>
      </w:r>
      <w:r>
        <w:br/>
      </w:r>
      <w:r>
        <w:rPr>
          <w:rFonts w:ascii="Times New Roman"/>
          <w:b w:val="false"/>
          <w:i w:val="false"/>
          <w:color w:val="000000"/>
          <w:sz w:val="28"/>
        </w:rPr>
        <w:t>
      </w:t>
      </w:r>
      <w:r>
        <w:rPr>
          <w:rFonts w:ascii="Times New Roman"/>
          <w:b w:val="false"/>
          <w:i w:val="false"/>
          <w:color w:val="000000"/>
          <w:sz w:val="28"/>
        </w:rPr>
        <w:t>10) қолданыстағы заңнамаға сәйкес, еңбек рыногының қажеттілігіне сәйкес жұмыссыздар мен азаматтарды кәсіптік даярлау, қайта даярлау және біліктілігін арттыруды ұйымдастыру;</w:t>
      </w:r>
      <w:r>
        <w:br/>
      </w:r>
      <w:r>
        <w:rPr>
          <w:rFonts w:ascii="Times New Roman"/>
          <w:b w:val="false"/>
          <w:i w:val="false"/>
          <w:color w:val="000000"/>
          <w:sz w:val="28"/>
        </w:rPr>
        <w:t>
      </w:t>
      </w:r>
      <w:r>
        <w:rPr>
          <w:rFonts w:ascii="Times New Roman"/>
          <w:b w:val="false"/>
          <w:i w:val="false"/>
          <w:color w:val="000000"/>
          <w:sz w:val="28"/>
        </w:rPr>
        <w:t>11) жиырма тоғыз жастан аспайтын, техникалық және кәсіптік, орта білімнен кейінгі, жоғары білім берудің кәсіптік білім беру бағдарламаларын іске асыратын білім беру ұйымдары түлектерінің қатарынан тіркелген жұмыссыздарға арналған жастар практикасын ұйымдастыру;</w:t>
      </w:r>
      <w:r>
        <w:br/>
      </w:r>
      <w:r>
        <w:rPr>
          <w:rFonts w:ascii="Times New Roman"/>
          <w:b w:val="false"/>
          <w:i w:val="false"/>
          <w:color w:val="000000"/>
          <w:sz w:val="28"/>
        </w:rPr>
        <w:t>
      </w:t>
      </w:r>
      <w:r>
        <w:rPr>
          <w:rFonts w:ascii="Times New Roman"/>
          <w:b w:val="false"/>
          <w:i w:val="false"/>
          <w:color w:val="000000"/>
          <w:sz w:val="28"/>
        </w:rPr>
        <w:t>12) мүгедектерді оңалтудың жеке бағдарламаларының әлеуметтік бөлігін орындау;</w:t>
      </w:r>
      <w:r>
        <w:br/>
      </w:r>
      <w:r>
        <w:rPr>
          <w:rFonts w:ascii="Times New Roman"/>
          <w:b w:val="false"/>
          <w:i w:val="false"/>
          <w:color w:val="000000"/>
          <w:sz w:val="28"/>
        </w:rPr>
        <w:t>
      </w:t>
      </w:r>
      <w:r>
        <w:rPr>
          <w:rFonts w:ascii="Times New Roman"/>
          <w:b w:val="false"/>
          <w:i w:val="false"/>
          <w:color w:val="000000"/>
          <w:sz w:val="28"/>
        </w:rPr>
        <w:t>13)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 xml:space="preserve">17. Құқықтары мен міндеттері: </w:t>
      </w:r>
      <w:r>
        <w:br/>
      </w:r>
      <w:r>
        <w:rPr>
          <w:rFonts w:ascii="Times New Roman"/>
          <w:b w:val="false"/>
          <w:i w:val="false"/>
          <w:color w:val="000000"/>
          <w:sz w:val="28"/>
        </w:rPr>
        <w:t>
      </w:t>
      </w:r>
      <w:r>
        <w:rPr>
          <w:rFonts w:ascii="Times New Roman"/>
          <w:b w:val="false"/>
          <w:i w:val="false"/>
          <w:color w:val="000000"/>
          <w:sz w:val="28"/>
        </w:rPr>
        <w:t>1) Бөлімнің құзыретіне кіретін мәселелерді шешу бойынша аудан әкімінің және аудандық мәслихаттың қарауына ұсыныстар енгізу;</w:t>
      </w:r>
      <w:r>
        <w:br/>
      </w:r>
      <w:r>
        <w:rPr>
          <w:rFonts w:ascii="Times New Roman"/>
          <w:b w:val="false"/>
          <w:i w:val="false"/>
          <w:color w:val="000000"/>
          <w:sz w:val="28"/>
        </w:rPr>
        <w:t>
      </w:t>
      </w:r>
      <w:r>
        <w:rPr>
          <w:rFonts w:ascii="Times New Roman"/>
          <w:b w:val="false"/>
          <w:i w:val="false"/>
          <w:color w:val="000000"/>
          <w:sz w:val="28"/>
        </w:rPr>
        <w:t xml:space="preserve">2) мемлекеттік органдардан және өзге де ұйымдардан өз қызметіне қажетті ақпаратты заңнамада белгіленген тәртіппен сұрату және алу; </w:t>
      </w:r>
      <w:r>
        <w:br/>
      </w:r>
      <w:r>
        <w:rPr>
          <w:rFonts w:ascii="Times New Roman"/>
          <w:b w:val="false"/>
          <w:i w:val="false"/>
          <w:color w:val="000000"/>
          <w:sz w:val="28"/>
        </w:rPr>
        <w:t>
      </w:t>
      </w:r>
      <w:r>
        <w:rPr>
          <w:rFonts w:ascii="Times New Roman"/>
          <w:b w:val="false"/>
          <w:i w:val="false"/>
          <w:color w:val="000000"/>
          <w:sz w:val="28"/>
        </w:rPr>
        <w:t xml:space="preserve">3) жедел басқару құқығындағы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4) Қазақстан Республикасының қолданыстағы заңнамасына сәйкес өз құзыреті шегінде өзге де құқықтар мен міндеттерді жүзеге асыру.</w:t>
      </w:r>
      <w:r>
        <w:br/>
      </w:r>
      <w:r>
        <w:rPr>
          <w:rFonts w:ascii="Times New Roman"/>
          <w:b w:val="false"/>
          <w:i w:val="false"/>
          <w:color w:val="000000"/>
          <w:sz w:val="28"/>
        </w:rPr>
        <w:t>
</w:t>
      </w:r>
    </w:p>
    <w:bookmarkStart w:name="z54"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21.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Бөлім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Бөлім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5).мемлекеттік органдар мен өзге де ұйымдарда өз құзыреті шегінде Бөлімнің мүддесін білдіреді; </w:t>
      </w:r>
      <w:r>
        <w:br/>
      </w:r>
      <w:r>
        <w:rPr>
          <w:rFonts w:ascii="Times New Roman"/>
          <w:b w:val="false"/>
          <w:i w:val="false"/>
          <w:color w:val="000000"/>
          <w:sz w:val="28"/>
        </w:rPr>
        <w:t>
      </w:t>
      </w:r>
      <w:r>
        <w:rPr>
          <w:rFonts w:ascii="Times New Roman"/>
          <w:b w:val="false"/>
          <w:i w:val="false"/>
          <w:color w:val="000000"/>
          <w:sz w:val="28"/>
        </w:rPr>
        <w:t>6) Бөлімде сыбайлас жемқорлыққа қарсы әрекет етеді, сол үшін жеке</w:t>
      </w:r>
      <w:r>
        <w:br/>
      </w:r>
      <w:r>
        <w:rPr>
          <w:rFonts w:ascii="Times New Roman"/>
          <w:b w:val="false"/>
          <w:i w:val="false"/>
          <w:color w:val="000000"/>
          <w:sz w:val="28"/>
        </w:rPr>
        <w:t>
      </w:t>
      </w:r>
      <w:r>
        <w:rPr>
          <w:rFonts w:ascii="Times New Roman"/>
          <w:b w:val="false"/>
          <w:i w:val="false"/>
          <w:color w:val="000000"/>
          <w:sz w:val="28"/>
        </w:rPr>
        <w:t xml:space="preserve">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орынбасарының өкілеттіктерін қолданыстағы заңнамаға сәйкес белгілейді.</w:t>
      </w:r>
      <w:r>
        <w:br/>
      </w:r>
      <w:r>
        <w:rPr>
          <w:rFonts w:ascii="Times New Roman"/>
          <w:b w:val="false"/>
          <w:i w:val="false"/>
          <w:color w:val="000000"/>
          <w:sz w:val="28"/>
        </w:rPr>
        <w:t>
</w:t>
      </w:r>
    </w:p>
    <w:bookmarkStart w:name="z69"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4"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Бөлімді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