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72231" w14:textId="6e7223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Райымбек ауданының "Кәсіпкерлік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Райымбек ауданы әкімдігінің 2015 жылғы 21 шілдедегі № 299 қаулысы. Алматы облысы Әділет департаментінде 2015 жылы 20 тамызда № 3348 болып тіркелді. Күші жойылды - Алматы облысы Райымбек ауданы әкімдігінің 2016 жылғы 28 қыркүйектегі № 282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Райымбек ауданы әкімдігінің 28.09.2016 </w:t>
      </w:r>
      <w:r>
        <w:rPr>
          <w:rFonts w:ascii="Times New Roman"/>
          <w:b w:val="false"/>
          <w:i w:val="false"/>
          <w:color w:val="ff0000"/>
          <w:sz w:val="28"/>
        </w:rPr>
        <w:t>№ 282</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 2011 жылғы 1 наурыздағы "Мемлекеттік мүлік туралы"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Райымбек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Райымбек ауданының "Кәсіпкерлік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 xml:space="preserve">2. Райымбек ауданының "Кәсіпкерлік бөлімі" мемлекеттік мекемесінің басшысы Балтабаев Жұматай Балтағожаулына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Тақабаев Олжас Маратұлына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Ж.Тажиев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Райымбек ауданы әкімдігінің 2015 жылғы 21 шілдедегі Райымбек ауданының "Кәсіпкерлік бөлімі" мемлекеттік мекемесінің Ережесін бекіту туралы" № 299 қаулысымен бекітілген қосымша</w:t>
            </w:r>
          </w:p>
        </w:tc>
      </w:tr>
    </w:tbl>
    <w:bookmarkStart w:name="z11" w:id="0"/>
    <w:p>
      <w:pPr>
        <w:spacing w:after="0"/>
        <w:ind w:left="0"/>
        <w:jc w:val="left"/>
      </w:pPr>
      <w:r>
        <w:rPr>
          <w:rFonts w:ascii="Times New Roman"/>
          <w:b/>
          <w:i w:val="false"/>
          <w:color w:val="000000"/>
        </w:rPr>
        <w:t xml:space="preserve"> Райымбек ауданының "Кәсіпкерлік бөлімі" мемлекеттік мекеме туралы Ереже</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Райымбек ауданының "Кәсіпкерлік бөлімі" мемлекеттік мекемесі (бұдан әрі - Бөлім) кәсіпкерлік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индексі 041400, Қазақстан Республикасы, Алматы облысы, Райымбек ауданы, Кеген ауылы Б. Момышұлы көшесі, № 9</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"Райымбек ауданының "Кәсіпкерлік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6"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кәсiпкерлiк саласында мемлекеттiк саясатты жүзеге асыру.</w:t>
      </w:r>
      <w:r>
        <w:br/>
      </w:r>
      <w:r>
        <w:rPr>
          <w:rFonts w:ascii="Times New Roman"/>
          <w:b w:val="false"/>
          <w:i w:val="false"/>
          <w:color w:val="000000"/>
          <w:sz w:val="28"/>
        </w:rPr>
        <w:t>
      </w:t>
      </w:r>
      <w:r>
        <w:rPr>
          <w:rFonts w:ascii="Times New Roman"/>
          <w:b w:val="false"/>
          <w:i w:val="false"/>
          <w:color w:val="000000"/>
          <w:sz w:val="28"/>
        </w:rPr>
        <w:t>14. Міндеттері:</w:t>
      </w:r>
      <w:r>
        <w:br/>
      </w:r>
      <w:r>
        <w:rPr>
          <w:rFonts w:ascii="Times New Roman"/>
          <w:b w:val="false"/>
          <w:i w:val="false"/>
          <w:color w:val="000000"/>
          <w:sz w:val="28"/>
        </w:rPr>
        <w:t>
      </w:t>
      </w:r>
      <w:r>
        <w:rPr>
          <w:rFonts w:ascii="Times New Roman"/>
          <w:b w:val="false"/>
          <w:i w:val="false"/>
          <w:color w:val="000000"/>
          <w:sz w:val="28"/>
        </w:rPr>
        <w:t>1) кәсіпкерлік қызметті дамыту үшін қолайлы жағдайлар жасау;</w:t>
      </w:r>
      <w:r>
        <w:br/>
      </w:r>
      <w:r>
        <w:rPr>
          <w:rFonts w:ascii="Times New Roman"/>
          <w:b w:val="false"/>
          <w:i w:val="false"/>
          <w:color w:val="000000"/>
          <w:sz w:val="28"/>
        </w:rPr>
        <w:t>
      </w:t>
      </w:r>
      <w:r>
        <w:rPr>
          <w:rFonts w:ascii="Times New Roman"/>
          <w:b w:val="false"/>
          <w:i w:val="false"/>
          <w:color w:val="000000"/>
          <w:sz w:val="28"/>
        </w:rPr>
        <w:t>2) мемлекеттің мүдделері мен тұтынушылардың құқықтарын қорғау;</w:t>
      </w:r>
      <w:r>
        <w:br/>
      </w:r>
      <w:r>
        <w:rPr>
          <w:rFonts w:ascii="Times New Roman"/>
          <w:b w:val="false"/>
          <w:i w:val="false"/>
          <w:color w:val="000000"/>
          <w:sz w:val="28"/>
        </w:rPr>
        <w:t>
      </w:t>
      </w:r>
      <w:r>
        <w:rPr>
          <w:rFonts w:ascii="Times New Roman"/>
          <w:b w:val="false"/>
          <w:i w:val="false"/>
          <w:color w:val="000000"/>
          <w:sz w:val="28"/>
        </w:rPr>
        <w:t>3) кәсіпкерлік қызметті қорғау мен қолдауды қамтамасыз ету.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 xml:space="preserve">1) жеке кәсiпкерлiктi қолдау және дамытудың мемлекеттік саясатын жүргізу; </w:t>
      </w:r>
      <w:r>
        <w:br/>
      </w:r>
      <w:r>
        <w:rPr>
          <w:rFonts w:ascii="Times New Roman"/>
          <w:b w:val="false"/>
          <w:i w:val="false"/>
          <w:color w:val="000000"/>
          <w:sz w:val="28"/>
        </w:rPr>
        <w:t>
      </w:t>
      </w:r>
      <w:r>
        <w:rPr>
          <w:rFonts w:ascii="Times New Roman"/>
          <w:b w:val="false"/>
          <w:i w:val="false"/>
          <w:color w:val="000000"/>
          <w:sz w:val="28"/>
        </w:rPr>
        <w:t xml:space="preserve">2) шағын және орта кәсіпкерлікті қолдау мен дамытудың мемлекеттік шараларының орындалуын ұйымдастыру және үйлестіру; </w:t>
      </w:r>
      <w:r>
        <w:br/>
      </w:r>
      <w:r>
        <w:rPr>
          <w:rFonts w:ascii="Times New Roman"/>
          <w:b w:val="false"/>
          <w:i w:val="false"/>
          <w:color w:val="000000"/>
          <w:sz w:val="28"/>
        </w:rPr>
        <w:t>
      </w:t>
      </w:r>
      <w:r>
        <w:rPr>
          <w:rFonts w:ascii="Times New Roman"/>
          <w:b w:val="false"/>
          <w:i w:val="false"/>
          <w:color w:val="000000"/>
          <w:sz w:val="28"/>
        </w:rPr>
        <w:t xml:space="preserve">3) жеке кәсіпкерлік субъектілерін қаржыландыру және оларға кредит беру жөніндегі шараларды жетілдіру туралы ұсыныстар әзірлеу; </w:t>
      </w:r>
      <w:r>
        <w:br/>
      </w:r>
      <w:r>
        <w:rPr>
          <w:rFonts w:ascii="Times New Roman"/>
          <w:b w:val="false"/>
          <w:i w:val="false"/>
          <w:color w:val="000000"/>
          <w:sz w:val="28"/>
        </w:rPr>
        <w:t>
      </w:t>
      </w:r>
      <w:r>
        <w:rPr>
          <w:rFonts w:ascii="Times New Roman"/>
          <w:b w:val="false"/>
          <w:i w:val="false"/>
          <w:color w:val="000000"/>
          <w:sz w:val="28"/>
        </w:rPr>
        <w:t xml:space="preserve">4) кәсіпкерлік ортаға, инвестициялық ахуалға талдау жүргізу; </w:t>
      </w:r>
      <w:r>
        <w:br/>
      </w:r>
      <w:r>
        <w:rPr>
          <w:rFonts w:ascii="Times New Roman"/>
          <w:b w:val="false"/>
          <w:i w:val="false"/>
          <w:color w:val="000000"/>
          <w:sz w:val="28"/>
        </w:rPr>
        <w:t>
      </w:t>
      </w:r>
      <w:r>
        <w:rPr>
          <w:rFonts w:ascii="Times New Roman"/>
          <w:b w:val="false"/>
          <w:i w:val="false"/>
          <w:color w:val="000000"/>
          <w:sz w:val="28"/>
        </w:rPr>
        <w:t>5) жеке кәсіпкерлік субъектілеріне әдіснамалық көмекті ұйымдастыру;</w:t>
      </w:r>
      <w:r>
        <w:br/>
      </w:r>
      <w:r>
        <w:rPr>
          <w:rFonts w:ascii="Times New Roman"/>
          <w:b w:val="false"/>
          <w:i w:val="false"/>
          <w:color w:val="000000"/>
          <w:sz w:val="28"/>
        </w:rPr>
        <w:t>
      </w:t>
      </w:r>
      <w:r>
        <w:rPr>
          <w:rFonts w:ascii="Times New Roman"/>
          <w:b w:val="false"/>
          <w:i w:val="false"/>
          <w:color w:val="000000"/>
          <w:sz w:val="28"/>
        </w:rPr>
        <w:t>6) жеке кәсіпкерлікті дамыту үшін жағдайлар жасау;</w:t>
      </w:r>
      <w:r>
        <w:br/>
      </w:r>
      <w:r>
        <w:rPr>
          <w:rFonts w:ascii="Times New Roman"/>
          <w:b w:val="false"/>
          <w:i w:val="false"/>
          <w:color w:val="000000"/>
          <w:sz w:val="28"/>
        </w:rPr>
        <w:t>
      </w:t>
      </w:r>
      <w:r>
        <w:rPr>
          <w:rFonts w:ascii="Times New Roman"/>
          <w:b w:val="false"/>
          <w:i w:val="false"/>
          <w:color w:val="000000"/>
          <w:sz w:val="28"/>
        </w:rPr>
        <w:t>7) Қазақстан Республикасының заңнамасымен Бөлімге жүктелетін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сұрату және алу; </w:t>
      </w:r>
      <w:r>
        <w:br/>
      </w:r>
      <w:r>
        <w:rPr>
          <w:rFonts w:ascii="Times New Roman"/>
          <w:b w:val="false"/>
          <w:i w:val="false"/>
          <w:color w:val="000000"/>
          <w:sz w:val="28"/>
        </w:rPr>
        <w:t>
      </w:t>
      </w:r>
      <w:r>
        <w:rPr>
          <w:rFonts w:ascii="Times New Roman"/>
          <w:b w:val="false"/>
          <w:i w:val="false"/>
          <w:color w:val="000000"/>
          <w:sz w:val="28"/>
        </w:rPr>
        <w:t>2) өзінің құзыреті шегінде шешімдер қабылдау;</w:t>
      </w:r>
      <w:r>
        <w:br/>
      </w:r>
      <w:r>
        <w:rPr>
          <w:rFonts w:ascii="Times New Roman"/>
          <w:b w:val="false"/>
          <w:i w:val="false"/>
          <w:color w:val="000000"/>
          <w:sz w:val="28"/>
        </w:rPr>
        <w:t>
      </w:t>
      </w:r>
      <w:r>
        <w:rPr>
          <w:rFonts w:ascii="Times New Roman"/>
          <w:b w:val="false"/>
          <w:i w:val="false"/>
          <w:color w:val="000000"/>
          <w:sz w:val="28"/>
        </w:rPr>
        <w:t>3) жоғары тұрған органдардың тапсырмаларын орындау;</w:t>
      </w:r>
      <w:r>
        <w:br/>
      </w:r>
      <w:r>
        <w:rPr>
          <w:rFonts w:ascii="Times New Roman"/>
          <w:b w:val="false"/>
          <w:i w:val="false"/>
          <w:color w:val="000000"/>
          <w:sz w:val="28"/>
        </w:rPr>
        <w:t>
      </w:t>
      </w:r>
      <w:r>
        <w:rPr>
          <w:rFonts w:ascii="Times New Roman"/>
          <w:b w:val="false"/>
          <w:i w:val="false"/>
          <w:color w:val="000000"/>
          <w:sz w:val="28"/>
        </w:rPr>
        <w:t>4) Бөлімнің мүдделерін барлық құзыретті, мемлекеттік, әкімшілік органдарда, мекемелерде, ұйымдарда, сондай-ақ сот және құқық қорғау органдарында білдіру;</w:t>
      </w:r>
      <w:r>
        <w:br/>
      </w:r>
      <w:r>
        <w:rPr>
          <w:rFonts w:ascii="Times New Roman"/>
          <w:b w:val="false"/>
          <w:i w:val="false"/>
          <w:color w:val="000000"/>
          <w:sz w:val="28"/>
        </w:rPr>
        <w:t>
      </w:t>
      </w:r>
      <w:r>
        <w:rPr>
          <w:rFonts w:ascii="Times New Roman"/>
          <w:b w:val="false"/>
          <w:i w:val="false"/>
          <w:color w:val="000000"/>
          <w:sz w:val="28"/>
        </w:rPr>
        <w:t>5) Қазақстан Республикасының заңнамасына сәйкес өз құзыреті шегінде басқа да құқықтарды және міндеттерді жүзеге асыру.</w:t>
      </w:r>
      <w:r>
        <w:br/>
      </w:r>
      <w:r>
        <w:rPr>
          <w:rFonts w:ascii="Times New Roman"/>
          <w:b w:val="false"/>
          <w:i w:val="false"/>
          <w:color w:val="000000"/>
          <w:sz w:val="28"/>
        </w:rPr>
        <w:t>
</w:t>
      </w:r>
    </w:p>
    <w:bookmarkStart w:name="z46"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басшысы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Райымбек ауданының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4) өз құзыреті шегінде Бөлімнің қызметкерлері орындауға міндетті бұйрықтар, нұсқаулықтар шығарады;</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58"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20.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21.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22.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3"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23.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