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b44e" w14:textId="b28b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21 шілдедегі № 291 қаулысы. Алматы облысы Әділет департаментінде 2015 жылы 20 тамызда № 3350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2011 жылғы 1 наурыздағы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Райымбек ауданының </w:t>
      </w:r>
      <w:r>
        <w:rPr>
          <w:rFonts w:ascii="Times New Roman"/>
          <w:b/>
          <w:i w:val="false"/>
          <w:color w:val="000000"/>
          <w:sz w:val="28"/>
        </w:rPr>
        <w:t>"</w:t>
      </w:r>
      <w:r>
        <w:rPr>
          <w:rFonts w:ascii="Times New Roman"/>
          <w:b w:val="false"/>
          <w:i w:val="false"/>
          <w:color w:val="000000"/>
          <w:sz w:val="28"/>
        </w:rPr>
        <w:t xml:space="preserve">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Райымбек ауданының "Құрылыс бөлімі" мемлекеттік мекемесінің басшысы Тілепбердиев Мұрат Алқожаұлына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21 шілдедегі № 291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"Құрылыс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"Құрылыс бөлімі" мемлекеттік мекемесі (бұдан әрі – Бөлім)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041400, Қазақстан Республикасы, Алматы облысы, Райымбек ауданы, Кеген ауылы, Б. Момышұлы көшесі, № 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"Райымбек ауданының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Райымбек ауданының аумағында Қазақстан Республикасының қолданыстағы заңнамаға сәйкес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тұрғын үй құрылысы бойынша бюджеттік бағдарламаларға сәйкес аудандық объектілерді салу, реконструкциялау және күрделі жөндеу бойынша жылдық және перспективтік бағдарламаларды әзірлеу;</w:t>
      </w:r>
      <w:r>
        <w:br/>
      </w:r>
      <w:r>
        <w:rPr>
          <w:rFonts w:ascii="Times New Roman"/>
          <w:b w:val="false"/>
          <w:i w:val="false"/>
          <w:color w:val="000000"/>
          <w:sz w:val="28"/>
        </w:rPr>
        <w:t>
      </w:t>
      </w:r>
      <w:r>
        <w:rPr>
          <w:rFonts w:ascii="Times New Roman"/>
          <w:b w:val="false"/>
          <w:i w:val="false"/>
          <w:color w:val="000000"/>
          <w:sz w:val="28"/>
        </w:rPr>
        <w:t>2) инженерлік инфрақұрылым объектілерін салу, реконструкциялау және күрделі жөндеу жөніндегі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заңнамасымен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бағдарламаларды іске асыруды қамтамасыз ету;</w:t>
      </w:r>
      <w:r>
        <w:br/>
      </w:r>
      <w:r>
        <w:rPr>
          <w:rFonts w:ascii="Times New Roman"/>
          <w:b w:val="false"/>
          <w:i w:val="false"/>
          <w:color w:val="000000"/>
          <w:sz w:val="28"/>
        </w:rPr>
        <w:t>
      </w:t>
      </w:r>
      <w:r>
        <w:rPr>
          <w:rFonts w:ascii="Times New Roman"/>
          <w:b w:val="false"/>
          <w:i w:val="false"/>
          <w:color w:val="000000"/>
          <w:sz w:val="28"/>
        </w:rPr>
        <w:t>2) мемлекеттік сатып алуды (жергілікті бюджет қаржысы есебінен немесе оның қатысуымен орындалатын объектілерді жобалау, салу, реконструкциялау, күрделі жөндеу) іске асыруды қамтамасыз ету;</w:t>
      </w:r>
      <w:r>
        <w:br/>
      </w:r>
      <w:r>
        <w:rPr>
          <w:rFonts w:ascii="Times New Roman"/>
          <w:b w:val="false"/>
          <w:i w:val="false"/>
          <w:color w:val="000000"/>
          <w:sz w:val="28"/>
        </w:rPr>
        <w:t>
      </w:t>
      </w:r>
      <w:r>
        <w:rPr>
          <w:rFonts w:ascii="Times New Roman"/>
          <w:b w:val="false"/>
          <w:i w:val="false"/>
          <w:color w:val="000000"/>
          <w:sz w:val="28"/>
        </w:rPr>
        <w:t>3) жергілікті бюджет, облыстық бюджеттің трансферттері есебінен салынатын объектілер құрылысының барысына, реконструкциялануына бақылауды жүзеге асыру;</w:t>
      </w:r>
      <w:r>
        <w:br/>
      </w:r>
      <w:r>
        <w:rPr>
          <w:rFonts w:ascii="Times New Roman"/>
          <w:b w:val="false"/>
          <w:i w:val="false"/>
          <w:color w:val="000000"/>
          <w:sz w:val="28"/>
        </w:rPr>
        <w:t>
      </w:t>
      </w:r>
      <w:r>
        <w:rPr>
          <w:rFonts w:ascii="Times New Roman"/>
          <w:b w:val="false"/>
          <w:i w:val="false"/>
          <w:color w:val="000000"/>
          <w:sz w:val="28"/>
        </w:rPr>
        <w:t>4)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5) қабылдау комиссияларымен объектілерді пайдалануға қабылдауды ұйымдастыру және оларға қатысу;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