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2275f" w14:textId="9f227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ауданының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әкімдігінің 2015 жылғы 21 шілдедегі № 289 қаулысы. Алматы облысы Әділет департаментінде 2015 жылы 21 тамыхда № 3357 болып тіркелді. Күші жойылды - Алматы облысы Райымбек ауданы әкімдігінің 2016 жылғы 28 қыркүйектегі № 282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Райымбек ауданы әкімдігінің 28.09.2016 </w:t>
      </w:r>
      <w:r>
        <w:rPr>
          <w:rFonts w:ascii="Times New Roman"/>
          <w:b w:val="false"/>
          <w:i w:val="false"/>
          <w:color w:val="ff0000"/>
          <w:sz w:val="28"/>
        </w:rPr>
        <w:t>№ 282</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2011 жылғы 1 наурыздағы "Мемлекеттік мүлік туралы"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сәйкес, Райымбек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дене шынықтыру және спорт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 </w:t>
      </w:r>
      <w:r>
        <w:br/>
      </w:r>
      <w:r>
        <w:rPr>
          <w:rFonts w:ascii="Times New Roman"/>
          <w:b w:val="false"/>
          <w:i w:val="false"/>
          <w:color w:val="000000"/>
          <w:sz w:val="28"/>
        </w:rPr>
        <w:t>
      </w:t>
      </w:r>
      <w:r>
        <w:rPr>
          <w:rFonts w:ascii="Times New Roman"/>
          <w:b w:val="false"/>
          <w:i w:val="false"/>
          <w:color w:val="000000"/>
          <w:sz w:val="28"/>
        </w:rPr>
        <w:t>2. "Райымбек ауданының дене шынықтыру және спорт бөлімі" мемлекеттік мекемесінің басшысы Мұқанқожаев Гайдар Әріпбайұлына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Тақабаев Олжас Маратұлына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Тажиев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21 шілдедегі № 289 қаулысымен бекітілген қосымша</w:t>
            </w:r>
          </w:p>
        </w:tc>
      </w:tr>
    </w:tbl>
    <w:bookmarkStart w:name="z11" w:id="0"/>
    <w:p>
      <w:pPr>
        <w:spacing w:after="0"/>
        <w:ind w:left="0"/>
        <w:jc w:val="left"/>
      </w:pPr>
      <w:r>
        <w:rPr>
          <w:rFonts w:ascii="Times New Roman"/>
          <w:b/>
          <w:i w:val="false"/>
          <w:color w:val="000000"/>
        </w:rPr>
        <w:t xml:space="preserve"> "Райымбек ауданының дене шынықтыру және спорт бөлімі" мемлекеттік мекемесі туралы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дене шынықтыру және спорт бөлімі" мемлекеттік мекемесі Райымбек ауданының аумағында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"Райымбек ауданының дене шынықтыру және спорт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"Райымбек ауданының дене шынықтыру және спорт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"Райымбек ауданының дене шынықтыру және спорт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"Райымбек ауданының дене шынықтыру және спорт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"Райымбек ауданының дене шынықтыру және спорт бөлімі" мемлекеттік мекемесі өз құзыретінің мәселелері бойынша заңнамада белгіленген тәртіппен "Райымбек ауданының дене шынықтыру және спорт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7. "Райымбек ауданының дене шынықтыру және спорт бөлімі"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041400, Қазақстан Республикасы, Алматы облысы, Райымбек ауданы, Кеген ауылы, Б. Момышұлы көшесі, № 19.</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"Райымбек ауданының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"Райымбек ауданының дене шынықтыру және спорт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"Райымбек ауданының дене шынықтыру және спорт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"Райымбек ауданының дене шынықтыру және спорт бөлімі" мемлекеттік мекемесіне кәсіпкерлік субъектілерімен "Райымбек ауданының дене шынықтыру және спорт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"Райымбек ауданының дене шынықтыру және спорт бөлімі"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"Райымбек ауданының дене шынықтыру және спорт бөлімі" мемлекеттік мекемесінің миссиясы: дене шынықтыру және спорт саласындағы мемлекеттік саясаттың іске асырылуын қамтамасыз ету.</w:t>
      </w:r>
      <w:r>
        <w:br/>
      </w:r>
      <w:r>
        <w:rPr>
          <w:rFonts w:ascii="Times New Roman"/>
          <w:b w:val="false"/>
          <w:i w:val="false"/>
          <w:color w:val="000000"/>
          <w:sz w:val="28"/>
        </w:rPr>
        <w:t>
      </w:t>
      </w:r>
      <w:r>
        <w:rPr>
          <w:rFonts w:ascii="Times New Roman"/>
          <w:b w:val="false"/>
          <w:i w:val="false"/>
          <w:color w:val="000000"/>
          <w:sz w:val="28"/>
        </w:rPr>
        <w:t xml:space="preserve">14. Міндеттері: </w:t>
      </w:r>
      <w:r>
        <w:br/>
      </w:r>
      <w:r>
        <w:rPr>
          <w:rFonts w:ascii="Times New Roman"/>
          <w:b w:val="false"/>
          <w:i w:val="false"/>
          <w:color w:val="000000"/>
          <w:sz w:val="28"/>
        </w:rPr>
        <w:t>
      </w:t>
      </w:r>
      <w:r>
        <w:rPr>
          <w:rFonts w:ascii="Times New Roman"/>
          <w:b w:val="false"/>
          <w:i w:val="false"/>
          <w:color w:val="000000"/>
          <w:sz w:val="28"/>
        </w:rPr>
        <w:t>1)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r>
        <w:br/>
      </w:r>
      <w:r>
        <w:rPr>
          <w:rFonts w:ascii="Times New Roman"/>
          <w:b w:val="false"/>
          <w:i w:val="false"/>
          <w:color w:val="000000"/>
          <w:sz w:val="28"/>
        </w:rPr>
        <w:t>
      </w:t>
      </w:r>
      <w:r>
        <w:rPr>
          <w:rFonts w:ascii="Times New Roman"/>
          <w:b w:val="false"/>
          <w:i w:val="false"/>
          <w:color w:val="000000"/>
          <w:sz w:val="28"/>
        </w:rPr>
        <w:t>2) ұлттық, техникалық және қолданбалы спорт түрлерін дамыту;</w:t>
      </w:r>
      <w:r>
        <w:br/>
      </w:r>
      <w:r>
        <w:rPr>
          <w:rFonts w:ascii="Times New Roman"/>
          <w:b w:val="false"/>
          <w:i w:val="false"/>
          <w:color w:val="000000"/>
          <w:sz w:val="28"/>
        </w:rPr>
        <w:t>
      </w:t>
      </w:r>
      <w:r>
        <w:rPr>
          <w:rFonts w:ascii="Times New Roman"/>
          <w:b w:val="false"/>
          <w:i w:val="false"/>
          <w:color w:val="000000"/>
          <w:sz w:val="28"/>
        </w:rPr>
        <w:t>3) дене шынықтыру мен спортты қолдау және ынталандыру.</w:t>
      </w:r>
      <w:r>
        <w:br/>
      </w:r>
      <w:r>
        <w:rPr>
          <w:rFonts w:ascii="Times New Roman"/>
          <w:b w:val="false"/>
          <w:i w:val="false"/>
          <w:color w:val="000000"/>
          <w:sz w:val="28"/>
        </w:rPr>
        <w:t>
      </w:t>
      </w:r>
      <w:r>
        <w:rPr>
          <w:rFonts w:ascii="Times New Roman"/>
          <w:b w:val="false"/>
          <w:i w:val="false"/>
          <w:color w:val="000000"/>
          <w:sz w:val="28"/>
        </w:rPr>
        <w:t xml:space="preserve">15. Функциялары: </w:t>
      </w:r>
      <w:r>
        <w:br/>
      </w:r>
      <w:r>
        <w:rPr>
          <w:rFonts w:ascii="Times New Roman"/>
          <w:b w:val="false"/>
          <w:i w:val="false"/>
          <w:color w:val="000000"/>
          <w:sz w:val="28"/>
        </w:rPr>
        <w:t>
      </w:t>
      </w:r>
      <w:r>
        <w:rPr>
          <w:rFonts w:ascii="Times New Roman"/>
          <w:b w:val="false"/>
          <w:i w:val="false"/>
          <w:color w:val="000000"/>
          <w:sz w:val="28"/>
        </w:rPr>
        <w:t>1) аккредиттелген жергілікті спорт федерацияларымен бірлесіп, спорт түрлерi бойынша аудандық спорттық жарыстарды өткiзедi;</w:t>
      </w:r>
      <w:r>
        <w:br/>
      </w:r>
      <w:r>
        <w:rPr>
          <w:rFonts w:ascii="Times New Roman"/>
          <w:b w:val="false"/>
          <w:i w:val="false"/>
          <w:color w:val="000000"/>
          <w:sz w:val="28"/>
        </w:rPr>
        <w:t>
      </w:t>
      </w:r>
      <w:r>
        <w:rPr>
          <w:rFonts w:ascii="Times New Roman"/>
          <w:b w:val="false"/>
          <w:i w:val="false"/>
          <w:color w:val="000000"/>
          <w:sz w:val="28"/>
        </w:rPr>
        <w:t>2) спорт түрлерi бойынша аудандық құрама командаларды даярлауды және олардың облыстық спорттық жарыстарға қатысуын қамтамасыз етедi;</w:t>
      </w:r>
      <w:r>
        <w:br/>
      </w:r>
      <w:r>
        <w:rPr>
          <w:rFonts w:ascii="Times New Roman"/>
          <w:b w:val="false"/>
          <w:i w:val="false"/>
          <w:color w:val="000000"/>
          <w:sz w:val="28"/>
        </w:rPr>
        <w:t>
      </w:t>
      </w:r>
      <w:r>
        <w:rPr>
          <w:rFonts w:ascii="Times New Roman"/>
          <w:b w:val="false"/>
          <w:i w:val="false"/>
          <w:color w:val="000000"/>
          <w:sz w:val="28"/>
        </w:rPr>
        <w:t>3) Райымбек ауданы аумағында бұқаралық спортты және ұлттық спорт түрлерiн дамытуды қамтамасыз етеді;</w:t>
      </w:r>
      <w:r>
        <w:br/>
      </w:r>
      <w:r>
        <w:rPr>
          <w:rFonts w:ascii="Times New Roman"/>
          <w:b w:val="false"/>
          <w:i w:val="false"/>
          <w:color w:val="000000"/>
          <w:sz w:val="28"/>
        </w:rPr>
        <w:t>
      </w:t>
      </w:r>
      <w:r>
        <w:rPr>
          <w:rFonts w:ascii="Times New Roman"/>
          <w:b w:val="false"/>
          <w:i w:val="false"/>
          <w:color w:val="000000"/>
          <w:sz w:val="28"/>
        </w:rPr>
        <w:t>4)Райымбек ауданы аумағында аудандық дене шынықтыру-спорт ұйымдарының қызметін үйлестіреді;</w:t>
      </w:r>
      <w:r>
        <w:br/>
      </w:r>
      <w:r>
        <w:rPr>
          <w:rFonts w:ascii="Times New Roman"/>
          <w:b w:val="false"/>
          <w:i w:val="false"/>
          <w:color w:val="000000"/>
          <w:sz w:val="28"/>
        </w:rPr>
        <w:t>
      </w:t>
      </w:r>
      <w:r>
        <w:rPr>
          <w:rFonts w:ascii="Times New Roman"/>
          <w:b w:val="false"/>
          <w:i w:val="false"/>
          <w:color w:val="000000"/>
          <w:sz w:val="28"/>
        </w:rPr>
        <w:t>5) спорт ұйымдарына әдістемелік және консультациялық көмек көрсетеді;</w:t>
      </w:r>
      <w:r>
        <w:br/>
      </w:r>
      <w:r>
        <w:rPr>
          <w:rFonts w:ascii="Times New Roman"/>
          <w:b w:val="false"/>
          <w:i w:val="false"/>
          <w:color w:val="000000"/>
          <w:sz w:val="28"/>
        </w:rPr>
        <w:t>
      </w:t>
      </w:r>
      <w:r>
        <w:rPr>
          <w:rFonts w:ascii="Times New Roman"/>
          <w:b w:val="false"/>
          <w:i w:val="false"/>
          <w:color w:val="000000"/>
          <w:sz w:val="28"/>
        </w:rPr>
        <w:t>6) спортшыларға: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береді;</w:t>
      </w:r>
      <w:r>
        <w:br/>
      </w:r>
      <w:r>
        <w:rPr>
          <w:rFonts w:ascii="Times New Roman"/>
          <w:b w:val="false"/>
          <w:i w:val="false"/>
          <w:color w:val="000000"/>
          <w:sz w:val="28"/>
        </w:rPr>
        <w:t>
      </w:t>
      </w:r>
      <w:r>
        <w:rPr>
          <w:rFonts w:ascii="Times New Roman"/>
          <w:b w:val="false"/>
          <w:i w:val="false"/>
          <w:color w:val="000000"/>
          <w:sz w:val="28"/>
        </w:rPr>
        <w:t>7) 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w:t>
      </w:r>
      <w:r>
        <w:br/>
      </w:r>
      <w:r>
        <w:rPr>
          <w:rFonts w:ascii="Times New Roman"/>
          <w:b w:val="false"/>
          <w:i w:val="false"/>
          <w:color w:val="000000"/>
          <w:sz w:val="28"/>
        </w:rPr>
        <w:t>
      </w:t>
      </w:r>
      <w:r>
        <w:rPr>
          <w:rFonts w:ascii="Times New Roman"/>
          <w:b w:val="false"/>
          <w:i w:val="false"/>
          <w:color w:val="000000"/>
          <w:sz w:val="28"/>
        </w:rPr>
        <w:t>8) спорттық-бұқаралық iс-шаралардың бірыңғай өңірлік күнтiзбесін iске асырады;</w:t>
      </w:r>
      <w:r>
        <w:br/>
      </w:r>
      <w:r>
        <w:rPr>
          <w:rFonts w:ascii="Times New Roman"/>
          <w:b w:val="false"/>
          <w:i w:val="false"/>
          <w:color w:val="000000"/>
          <w:sz w:val="28"/>
        </w:rPr>
        <w:t>
      </w:t>
      </w:r>
      <w:r>
        <w:rPr>
          <w:rFonts w:ascii="Times New Roman"/>
          <w:b w:val="false"/>
          <w:i w:val="false"/>
          <w:color w:val="000000"/>
          <w:sz w:val="28"/>
        </w:rPr>
        <w:t>9) Райымбек ауданы аумағында спорттық iс-шараларды ұйымдастыруды және өткiзудi үйлестiредi;</w:t>
      </w:r>
      <w:r>
        <w:br/>
      </w:r>
      <w:r>
        <w:rPr>
          <w:rFonts w:ascii="Times New Roman"/>
          <w:b w:val="false"/>
          <w:i w:val="false"/>
          <w:color w:val="000000"/>
          <w:sz w:val="28"/>
        </w:rPr>
        <w:t>
      </w:t>
      </w:r>
      <w:r>
        <w:rPr>
          <w:rFonts w:ascii="Times New Roman"/>
          <w:b w:val="false"/>
          <w:i w:val="false"/>
          <w:color w:val="000000"/>
          <w:sz w:val="28"/>
        </w:rPr>
        <w:t>10) Райымбек ауданы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облыстық жергілікті атқарушы органына ұсынады;</w:t>
      </w:r>
      <w:r>
        <w:br/>
      </w:r>
      <w:r>
        <w:rPr>
          <w:rFonts w:ascii="Times New Roman"/>
          <w:b w:val="false"/>
          <w:i w:val="false"/>
          <w:color w:val="000000"/>
          <w:sz w:val="28"/>
        </w:rPr>
        <w:t>
      </w:t>
      </w:r>
      <w:r>
        <w:rPr>
          <w:rFonts w:ascii="Times New Roman"/>
          <w:b w:val="false"/>
          <w:i w:val="false"/>
          <w:color w:val="000000"/>
          <w:sz w:val="28"/>
        </w:rPr>
        <w:t>11) аккредиттелген өңірлік және жергілікті спорт федерацияларының ұсыныстары бойынша спорт түрлері бойынша аудандық құрама командаларының тізімдерін қалыптастырады және бекітеді;</w:t>
      </w:r>
      <w:r>
        <w:br/>
      </w:r>
      <w:r>
        <w:rPr>
          <w:rFonts w:ascii="Times New Roman"/>
          <w:b w:val="false"/>
          <w:i w:val="false"/>
          <w:color w:val="000000"/>
          <w:sz w:val="28"/>
        </w:rPr>
        <w:t>
      </w:t>
      </w:r>
      <w:r>
        <w:rPr>
          <w:rFonts w:ascii="Times New Roman"/>
          <w:b w:val="false"/>
          <w:i w:val="false"/>
          <w:color w:val="000000"/>
          <w:sz w:val="28"/>
        </w:rPr>
        <w:t>12) ресми дене шынықтыру және спорт іс-шараларын медициналық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13) дене шынықтыру және спорт іс-шараларын өткізу кезінде қоғамдық тәртіп пен қоғамдық қауіпсіздікті қамтамасыз етеді;</w:t>
      </w:r>
      <w:r>
        <w:br/>
      </w:r>
      <w:r>
        <w:rPr>
          <w:rFonts w:ascii="Times New Roman"/>
          <w:b w:val="false"/>
          <w:i w:val="false"/>
          <w:color w:val="000000"/>
          <w:sz w:val="28"/>
        </w:rPr>
        <w:t>
      </w:t>
      </w:r>
      <w:r>
        <w:rPr>
          <w:rFonts w:ascii="Times New Roman"/>
          <w:b w:val="false"/>
          <w:i w:val="false"/>
          <w:color w:val="000000"/>
          <w:sz w:val="28"/>
        </w:rPr>
        <w:t>14) аудандық мамандандырылмаған балалар-жасөспірімдер мектептерінің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15)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сұрату және алу;</w:t>
      </w:r>
      <w:r>
        <w:br/>
      </w:r>
      <w:r>
        <w:rPr>
          <w:rFonts w:ascii="Times New Roman"/>
          <w:b w:val="false"/>
          <w:i w:val="false"/>
          <w:color w:val="000000"/>
          <w:sz w:val="28"/>
        </w:rPr>
        <w:t>
      </w:t>
      </w:r>
      <w:r>
        <w:rPr>
          <w:rFonts w:ascii="Times New Roman"/>
          <w:b w:val="false"/>
          <w:i w:val="false"/>
          <w:color w:val="000000"/>
          <w:sz w:val="28"/>
        </w:rPr>
        <w:t>2) оперативті басқару құқығымен қарасты мүліктерді пайдалануды жүзеге асыру;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 құзыреті шегінде дене шынықтыру және спорт саласында басқа да құқықтарды және міндеттерді жүзеге асыру.</w:t>
      </w:r>
      <w:r>
        <w:br/>
      </w:r>
      <w:r>
        <w:rPr>
          <w:rFonts w:ascii="Times New Roman"/>
          <w:b w:val="false"/>
          <w:i w:val="false"/>
          <w:color w:val="000000"/>
          <w:sz w:val="28"/>
        </w:rPr>
        <w:t>
</w:t>
      </w:r>
    </w:p>
    <w:bookmarkStart w:name="z52"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17. "Райымбек ауданының дене шынықтыру және спорт бөлімі" мемлекеттік мекемесінде басшылықты "Райымбек ауданының дене шынықтыру және спорт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w:t>
      </w:r>
      <w:r>
        <w:rPr>
          <w:rFonts w:ascii="Times New Roman"/>
          <w:b w:val="false"/>
          <w:i w:val="false"/>
          <w:color w:val="000000"/>
          <w:sz w:val="28"/>
        </w:rPr>
        <w:t>18. "Райымбек ауданының дене шынықтыру және спорт бөлімі" мемлекеттік мекемесінің басшысын Райымбек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"Райымбек ауданының дене шынықтыру және спорт бөлімі" мемлекеттік мекемесі басшысының орынбасары жоқ.</w:t>
      </w:r>
      <w:r>
        <w:br/>
      </w:r>
      <w:r>
        <w:rPr>
          <w:rFonts w:ascii="Times New Roman"/>
          <w:b w:val="false"/>
          <w:i w:val="false"/>
          <w:color w:val="000000"/>
          <w:sz w:val="28"/>
        </w:rPr>
        <w:t>
      </w:t>
      </w:r>
      <w:r>
        <w:rPr>
          <w:rFonts w:ascii="Times New Roman"/>
          <w:b w:val="false"/>
          <w:i w:val="false"/>
          <w:color w:val="000000"/>
          <w:sz w:val="28"/>
        </w:rPr>
        <w:t>20. "Райымбек ауданының дене шынықтыру және спорт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құрылымдық бөлімше директорының, "Райымбек ауданының дене шынықтыру және спорт бөлімі" мемлекеттік мекемесі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2) "Райымбек ауданының дене шынықтыру және спорт бөлімі" мемлекеттік мекемесінің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3) "Райымбек ауданының дене шынықтыру және спорт бөлімі" мемлекеттік мекемесінің қарамағындағы құрылымдық бөлімше директорын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4) "Райымбек ауданының дене шынықтыру және спорт бөлімі" мемлекеттік мекемесінің қызметкерлерін, қарамағындағы құрылымдық бөлімше директорын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 xml:space="preserve">5)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6) мемлекеттік органдар мен басқа да ұйымдарда өз құзыреті шегінде "Райымбек ауданының дене шынықтыру және спорт бөлімі"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"Райымбек ауданының дене шынықтыру және спорт бөлімі" мемлекеттік мекемесі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5"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"Райымбек ауданының дене шынықтыру және спорт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"Райымбек ауданының дене шынықтыру және спорт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"Райымбек ауданының дене шынықтыру және спорт бөлімі" мемлекеттік мекемесінің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"Райымбек ауданының дене шынықтыру және спорт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0"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"Райымбек ауданының дене шынықтыру және спорт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"Райымбек ауданының дене шынықтыру және спорт бөлімі" мемлекеттік мекемесі қарамағындағы ұйымдардың тізбесі:</w:t>
      </w:r>
      <w:r>
        <w:br/>
      </w:r>
      <w:r>
        <w:rPr>
          <w:rFonts w:ascii="Times New Roman"/>
          <w:b w:val="false"/>
          <w:i w:val="false"/>
          <w:color w:val="000000"/>
          <w:sz w:val="28"/>
        </w:rPr>
        <w:t>
      </w:t>
      </w:r>
      <w:r>
        <w:rPr>
          <w:rFonts w:ascii="Times New Roman"/>
          <w:b w:val="false"/>
          <w:i w:val="false"/>
          <w:color w:val="000000"/>
          <w:sz w:val="28"/>
        </w:rPr>
        <w:t>"Райымбек ауданының дене шынықтыру және спорт бөлімі" мемлекеттік мекемесінің "Райымбек ауданының балалар мен жасөспірімдер спорт мектебі"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