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12888" w14:textId="c5128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2014 жылғы 19 желтоқсандағы "Райымбек ауданының 2015-2017 жылдарға арналған бюджеті туралы" № 40-205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2015 жылғы 07 қыркүйектегі № 48-255 шешімі. Алматы облысы Әділет департаментінде 2015 жылы 15 қыркүйекте № 3415 болып тіркелді. Күші жойылды - Алматы облысы Райымбек аудандық мәслихатының 2016 жылғы 25 сәуірдегі № 4-25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Райымбек аудандық мәслихатының 25.04.2016 </w:t>
      </w:r>
      <w:r>
        <w:rPr>
          <w:rFonts w:ascii="Times New Roman"/>
          <w:b w:val="false"/>
          <w:i w:val="false"/>
          <w:color w:val="ff0000"/>
          <w:sz w:val="28"/>
        </w:rPr>
        <w:t>№ 4-25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Райымбек аудандық мәслихатының 2014 жылғы 19 желтоқсандағы "Райымбек ауданының 2015-2017 жылдарға арналған бюджеті туралы" № 40-205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29 желтоқсандағы нормативтік құқықтық актілерді мемлекеттік тіркеу Тізілімінде № 2984 тіркелген, 2015 жылғы 18 қаңтардағы № 3 (7853) аудандық "Хантәңірі" газетінде жарияланған), 2015 жылғы 9 ақпандағы "Райымбек аудандық мәслихатының 2014 жылғы 19 желтоқсандағы "Райымбек ауданының 2015-2017 жылдарға арналған бюджеті туралы" № 40-205 шешіміне өзгерістер енгізу туралы" № 41-212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16 ақпандағы нормативтік құқықтық актілерді мемлекеттік тіркеу Тізілімінде № 3050 тіркелген, 2015 жылғы 28 ақпандағы № 8 (7858) аудандық "Хантәңірі" газетінде жарияланған), 2015 жылғы 25 мамырдағы "Райымбек аудандық мәслихатының 2014 жылғы 19 желтоқсандағы "Райымбек ауданының 2015-2017 жылдарға арналған бюджеті туралы" № 40-205 шешіміне өзгерістер енгізу туралы" № 45-242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10 маусымдағы нормативтік құқықтық актілерді мемлекеттік тіркеу Тізілімінде № 3212 тіркелген, 2015 жылғы 18 маусымдағы № 23 (7873) аудандық "Хантәңірі"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2015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 xml:space="preserve">2017 жылдарға арналған аудандық бюджеті тиісінше 1, 2 және 3-қосымшаларға сәйкес, оның ішінде 2015 жылға келесі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6101482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түсімдер 104275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46211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негізгі капиталды сатудан түскен түсімдер 3929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5947067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ағымдағы нысаналы трансферттер 1402143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нысаналы даму трансферттері 536323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4008601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6122927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23878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 50541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26663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операциялары бойынша сальдо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дефицит (профициті) (-) 45323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45323 мың теңге".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1-қосымшасына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шешімнің орындалуын бақылау аудандық мәслихаттың "Жергілікті өзін-өзі басқару, әлеуметтік және экономикалық даму, бюджет, халыққа сауда, тұрмыстық қызмет көрсету, шағын және орта кәсіпкерлікті дамыту, туризм жөніндегі"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Бөлім басшысына (келісім бойынша Кенжебаев М.)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айқындалған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2015 жылғы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Құдабаев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Райымбек ауданы мәслихатының 2015 жылғы "7" қыркүйектегі "Райымбек аудандық мәслихатының 2014 жылғы 19 желтоқсандағы "Райымбек ауданының 2015-2017 жылдаға арналған бюджеті туралы" № 40-205 шешіміне өзгерістер енгізу туралы" № 48-255 шешіміне 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"Райымбек ауданының экономика және бюджеттік жоспарлау бөлімі"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Муса Кенжебаев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4"/>
        <w:gridCol w:w="4926"/>
      </w:tblGrid>
      <w:tr>
        <w:trPr>
          <w:trHeight w:val="30" w:hRule="atLeast"/>
        </w:trPr>
        <w:tc>
          <w:tcPr>
            <w:tcW w:w="8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2015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ақпандағы "Райымбек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2014 жылғы 19 желтоқсандағы "Райымбек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2015-2017 жылдарға арналған бюджеті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 "№ 40-205 шешіміне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48-255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1қосымша</w:t>
            </w:r>
          </w:p>
        </w:tc>
      </w:tr>
      <w:tr>
        <w:trPr>
          <w:trHeight w:val="30" w:hRule="atLeast"/>
        </w:trPr>
        <w:tc>
          <w:tcPr>
            <w:tcW w:w="8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Райымбек аудандық мәслихатының 2014 жылғы 19 желтоқсандағы "Райымбек ауданының 2015-2017 жылдарға арналған бюджеті туралы" № 40-205 шешімімен бекітілген 1 қосымша </w:t>
            </w:r>
          </w:p>
        </w:tc>
      </w:tr>
    </w:tbl>
    <w:bookmarkStart w:name="z3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ауданының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981"/>
        <w:gridCol w:w="573"/>
        <w:gridCol w:w="7143"/>
        <w:gridCol w:w="30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кәсіпорындарынан түсетін түсімдерді қоспағанда,мемлекеттік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өсімпұлдар,санкциялар, өндіріп алулар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528"/>
        <w:gridCol w:w="1282"/>
        <w:gridCol w:w="1283"/>
        <w:gridCol w:w="5510"/>
        <w:gridCol w:w="2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Аудан(облыстық маңызы бар қала) маслихатының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 облыстық маңызы бар қаланың )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мен оқыту ұйымдарының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 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әлеуметтiк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мұқтаж азаматтардың жекелеген топтарына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қамтамасыз ету салаларындағы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 және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 және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аббаттандыру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 және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кітапханалардың жұмыс істеуі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кеңістікті ұйымдастыру жөніндегі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2647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кредиттердің пайдаланылмаған сомаларын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888"/>
        <w:gridCol w:w="1888"/>
        <w:gridCol w:w="1899"/>
        <w:gridCol w:w="1899"/>
        <w:gridCol w:w="3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550"/>
        <w:gridCol w:w="906"/>
        <w:gridCol w:w="581"/>
        <w:gridCol w:w="4433"/>
        <w:gridCol w:w="39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-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830"/>
        <w:gridCol w:w="2016"/>
        <w:gridCol w:w="2017"/>
        <w:gridCol w:w="2812"/>
        <w:gridCol w:w="32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