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067e" w14:textId="5980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ауылдық округтері әкімдері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24 тамыздағы № 319 қаулысы. Алматы облысы Әділет департаментінде 2015 жылы 25 қыркүйекте № 3454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1. Райымбек ауданының ауылдық округтер әкімдері аппараттарының Ережелері осы қаулының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1) Райымбек ауданының "Алғабас ауылдық округі әкімінің аппараты" мемлекеттік мекемесінің Ережесі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Райымбек ауданының "Бөлексаз ауылдық округі әкімінің аппараты" мемлекеттік мекемесінің Ережесі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Райымбек ауданының "Жалаңаш ауылдық округі әкімінің аппараты" мемлекеттік мекемесінің Ережесі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4) Райымбек ауданының "Жамбыл ауылдық округі әкімінің аппараты" мемлекеттік мекемесінің Ережесі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Райымбек ауданының "Жылысай ауылдық округі әкімінің аппараты" мемлекеттік мекемесінің Ережесі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Райымбек ауданының "Кеген ауылдық округі әкімінің аппараты" мемлекеттік мекемесінің Ережесі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Райымбек ауданының "Қайнар ауылдық округі әкімінің аппараты" мемлекеттік мекемесінің Ережесі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Райымбек ауданының "Қақпақ ауылдық округі әкімінің аппараты" мемлекеттік мекемесінің Ережесі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Райымбек ауданының "Қарабұлақ ауылдық округі әкімінің аппараты" мемлекеттік мекемесінің Ережесі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Райымбек ауданының "Қарасаз ауылдық округі әкімінің аппараты" мемлекеттік мекемесінің Ережесі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Райымбек ауданының "Қарқара ауылдық округі әкімінің аппараты" мемлекеттік мекемесінің Ережесі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12) Райымбек ауданының "Нарынқол ауылдық округі әкімінің аппараты" мемлекеттік мекемесінің Ережесі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13) Райымбек ауданының "Сарыжаз ауылдық округі әкімінің аппараты" мемлекеттік мекемесінің Ережесі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Райымбек ауданының "Саты ауылдық округі әкімінің аппараты" мемлекеттік мекемесінің Ережесі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15) Райымбек ауданының "Сүмбе ауылдық округі әкімінің аппараты" мемлекеттік мекемесінің Ережесі осы қаулының </w:t>
      </w:r>
      <w:r>
        <w:rPr>
          <w:rFonts w:ascii="Times New Roman"/>
          <w:b w:val="false"/>
          <w:i w:val="false"/>
          <w:color w:val="000000"/>
          <w:sz w:val="28"/>
        </w:rPr>
        <w:t>15-қосымшасына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16) Райымбек ауданының "Тасашы ауылдық округі әкімінің аппараты" мемлекеттік мекемесінің Ережесі осы қаулының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17) Райымбек ауданының "Тегістік ауылдық округі әкімінің аппараты" мемлекеттік мекемесінің Ережесі осы қаулының </w:t>
      </w:r>
      <w:r>
        <w:rPr>
          <w:rFonts w:ascii="Times New Roman"/>
          <w:b w:val="false"/>
          <w:i w:val="false"/>
          <w:color w:val="000000"/>
          <w:sz w:val="28"/>
        </w:rPr>
        <w:t xml:space="preserve">16-қосымшасына </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18) Райымбек ауданының "Текес ауылдық округі әкімінің аппараты" мемлекеттік мекемесінің Ережесі осы қаулының </w:t>
      </w:r>
      <w:r>
        <w:rPr>
          <w:rFonts w:ascii="Times New Roman"/>
          <w:b w:val="false"/>
          <w:i w:val="false"/>
          <w:color w:val="000000"/>
          <w:sz w:val="28"/>
        </w:rPr>
        <w:t>18-қосымшасына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19) Райымбек ауданының "Тұйық ауылдық округі әкімінің аппараты" мемлекеттік мекемесінің Ережесі осы қаулының </w:t>
      </w:r>
      <w:r>
        <w:rPr>
          <w:rFonts w:ascii="Times New Roman"/>
          <w:b w:val="false"/>
          <w:i w:val="false"/>
          <w:color w:val="000000"/>
          <w:sz w:val="28"/>
        </w:rPr>
        <w:t>19-қосымшасына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20) Райымбек ауданының "Ұзақ батыр ауылдық округі әкімінің аппараты" мемлекеттік мекемесінің Ережесі осы қаулының </w:t>
      </w:r>
      <w:r>
        <w:rPr>
          <w:rFonts w:ascii="Times New Roman"/>
          <w:b w:val="false"/>
          <w:i w:val="false"/>
          <w:color w:val="000000"/>
          <w:sz w:val="28"/>
        </w:rPr>
        <w:t>20-қосымшасына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21) Райымбек ауданының "Ұзынбұлақ ауылдық округі әкімінің аппараты" мемлекеттік мекемесінің Ережесі осы қаулының </w:t>
      </w:r>
      <w:r>
        <w:rPr>
          <w:rFonts w:ascii="Times New Roman"/>
          <w:b w:val="false"/>
          <w:i w:val="false"/>
          <w:color w:val="000000"/>
          <w:sz w:val="28"/>
        </w:rPr>
        <w:t>21-қосымшасына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22) Райымбек ауданының "Шәлкөде ауылдық округі әкімінің аппараты" мемлекеттік мекемесінің Ережесі осы қаулының </w:t>
      </w:r>
      <w:r>
        <w:rPr>
          <w:rFonts w:ascii="Times New Roman"/>
          <w:b w:val="false"/>
          <w:i w:val="false"/>
          <w:color w:val="000000"/>
          <w:sz w:val="28"/>
        </w:rPr>
        <w:t>22-қосымшасына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23) Райымбек ауданының "Шырғанақ ауылдық округі әкімінің аппараты" мемлекеттік мекемесінің Ережесі осы қаулының </w:t>
      </w:r>
      <w:r>
        <w:rPr>
          <w:rFonts w:ascii="Times New Roman"/>
          <w:b w:val="false"/>
          <w:i w:val="false"/>
          <w:color w:val="000000"/>
          <w:sz w:val="28"/>
        </w:rPr>
        <w:t>23-қосымшасына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басшысы Такабаев Олжас Маратұлына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Такабаев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Райымбек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1-қосымша</w:t>
            </w:r>
          </w:p>
        </w:tc>
      </w:tr>
    </w:tbl>
    <w:bookmarkStart w:name="z34" w:id="0"/>
    <w:p>
      <w:pPr>
        <w:spacing w:after="0"/>
        <w:ind w:left="0"/>
        <w:jc w:val="left"/>
      </w:pPr>
      <w:r>
        <w:rPr>
          <w:rFonts w:ascii="Times New Roman"/>
          <w:b/>
          <w:i w:val="false"/>
          <w:color w:val="000000"/>
        </w:rPr>
        <w:t xml:space="preserve"> Райымбек ауданының "Алғабас ауылдық округі әкімінің аппараты" мемлекеттік мекемесі туралы Ереже</w:t>
      </w:r>
    </w:p>
    <w:bookmarkEnd w:id="0"/>
    <w:bookmarkStart w:name="z3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"Алғабас ауылдық округі әкімінің аппараты" мемлекеттік мекемесі Райымбек ауданының Алғабас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"Алғабас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"Алғабас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"Алғабас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"Алғабас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"Алғабас ауылдық округі әкімінің аппараты" мемлекеттік мекемесі өз құзыретінің мәселелері бойынша заңнамада белгіленген тәртіппен Райымбек ауданының Алғабас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"Алғабас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041403, Қазақстан Республикасы, Алматы облысы, Райымбек ауданы, Алғабас ауылы, А.Жүнісов көшесі, № 45.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"Алғабас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"Алғабас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"Алғабас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"Алғабас ауылдық округі әкімінің аппараты" мемлекеттік мекемесі кәсіпкерлік субъектілерімен Райымбек ауданының "Алғабас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"Алғабас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"Алғабас ауылдық округі әкімінің аппараты" мемлекеттік мекемесінің миссиясы: Райымбек ауданының Алғабас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Алғабас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"Алғабас ауылдық округі әкімінің аппараты" мемлекеттік мекемесіне басшылықты Райымбек ауданының "Алғабас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Алғабас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Алғабас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Алғабас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"Алғабас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"Алғабас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"Алғабас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"Алғабас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"Алғабас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Алғабас ауылдық округінің әкімі болмаған кезіңде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"Алғабас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"Алғабас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"Алғабас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"Алғабас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"Алғабас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№319 қаулысымен бекітілген 2-қосымша</w:t>
            </w:r>
          </w:p>
        </w:tc>
      </w:tr>
    </w:tbl>
    <w:bookmarkStart w:name="z92" w:id="6"/>
    <w:p>
      <w:pPr>
        <w:spacing w:after="0"/>
        <w:ind w:left="0"/>
        <w:jc w:val="left"/>
      </w:pPr>
      <w:r>
        <w:rPr>
          <w:rFonts w:ascii="Times New Roman"/>
          <w:b/>
          <w:i w:val="false"/>
          <w:color w:val="000000"/>
        </w:rPr>
        <w:t xml:space="preserve"> Райымбек ауданының "Бөлексаз ауылдық округі әкімінің аппараты" мемлекеттік мекемесі туралы Ереже</w:t>
      </w:r>
    </w:p>
    <w:bookmarkEnd w:id="6"/>
    <w:bookmarkStart w:name="z93" w:id="7"/>
    <w:p>
      <w:pPr>
        <w:spacing w:after="0"/>
        <w:ind w:left="0"/>
        <w:jc w:val="left"/>
      </w:pPr>
      <w:r>
        <w:rPr>
          <w:rFonts w:ascii="Times New Roman"/>
          <w:b/>
          <w:i w:val="false"/>
          <w:color w:val="000000"/>
        </w:rPr>
        <w:t xml:space="preserve"> 1. Жалпы ережелер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"Бөлексаз ауылдық округі әкімінің аппараты" мемлекеттік мекемесі Райымбек ауданының Бөлексаз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"Бөлексаз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"Бөлексаз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"Бөлексаз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"Бөлексаз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"Бөлексаз ауылдық округі әкімінің аппараты" мемлекеттік мекемесі өз құзыретінің мәселелері бойынша заңнамада белгіленген тәртіппен Райымбек ауданының Бөлексаз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"Бөлексаз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041404, Қазақстан Республикасы, Алматы облысы, Райымбек ауданы, Бөлексаз ауылы, А.Күлшашар көшесі, № 16.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"Бөлексаз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"Бөлексаз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"Бөлексаз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"Бөлексаз ауылдық округі әкімінің аппараты" мемлекеттік мекемесі кәсіпкерлік субъектілерімен Райымбек ауданының "Бөлексаз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"Бөлексаз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"Бөлексаз ауылдық округі әкімінің аппараты" мемлекеттік мекемесінің миссиясы: Райымбек ауданының "Бөлексаз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Бөлексаз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29" w:id="9"/>
    <w:p>
      <w:pPr>
        <w:spacing w:after="0"/>
        <w:ind w:left="0"/>
        <w:jc w:val="left"/>
      </w:pPr>
      <w:r>
        <w:rPr>
          <w:rFonts w:ascii="Times New Roman"/>
          <w:b/>
          <w:i w:val="false"/>
          <w:color w:val="000000"/>
        </w:rPr>
        <w:t xml:space="preserve"> 3. Мемлекеттік органның қызметін ұйымдастыру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"Бөлексаз ауылдық округі әкімінің аппараты" мемлекеттік мекемесіне басшылықты Райымбек ауданының "Бөлексаз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Бөлексаз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Бөлексаз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Бөлексаз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"Бөлексаз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"Бөлексаз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"Бөлексаз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"Бөлексаз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"Бөлексаз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Бөлексаз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42" w:id="10"/>
    <w:p>
      <w:pPr>
        <w:spacing w:after="0"/>
        <w:ind w:left="0"/>
        <w:jc w:val="left"/>
      </w:pPr>
      <w:r>
        <w:rPr>
          <w:rFonts w:ascii="Times New Roman"/>
          <w:b/>
          <w:i w:val="false"/>
          <w:color w:val="000000"/>
        </w:rPr>
        <w:t xml:space="preserve"> 4. Мемлекеттік органның мүлкі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"Бөлексаз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"Бөлексаз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"Бөлексаз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"Бөлексаз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47"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"Бөлексаз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3-қосымша</w:t>
            </w:r>
          </w:p>
        </w:tc>
      </w:tr>
    </w:tbl>
    <w:bookmarkStart w:name="z150" w:id="12"/>
    <w:p>
      <w:pPr>
        <w:spacing w:after="0"/>
        <w:ind w:left="0"/>
        <w:jc w:val="left"/>
      </w:pPr>
      <w:r>
        <w:rPr>
          <w:rFonts w:ascii="Times New Roman"/>
          <w:b/>
          <w:i w:val="false"/>
          <w:color w:val="000000"/>
        </w:rPr>
        <w:t xml:space="preserve"> Райымбек ауданының "Жалаңаш ауылдық округі әкімінің аппараты" мемлекеттік мекемесі туралы Ереже</w:t>
      </w:r>
    </w:p>
    <w:bookmarkEnd w:id="12"/>
    <w:bookmarkStart w:name="z151" w:id="13"/>
    <w:p>
      <w:pPr>
        <w:spacing w:after="0"/>
        <w:ind w:left="0"/>
        <w:jc w:val="left"/>
      </w:pPr>
      <w:r>
        <w:rPr>
          <w:rFonts w:ascii="Times New Roman"/>
          <w:b/>
          <w:i w:val="false"/>
          <w:color w:val="000000"/>
        </w:rPr>
        <w:t xml:space="preserve"> 1. Жалпы ережелер</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"Жалаңаш ауылдық округі әкімінің аппараты" мемлекеттік мекемесі Райымбек ауданының Жалаңаш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"Жалаңаш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"Жалаңаш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"Жалаңаш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"Жалаңаш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"Жалаңаш ауылдық округі әкімінің аппараты" мемлекеттік мекемесі өз құзыретінің мәселелері бойынша заңнамада белгіленген тәртіппен Райымбек ауданының Жалаңаш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"Жалаңаш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041405, Қазақстан Республикасы, Алматы облысы, Райымбек ауданы, Жалаңаш ауылы, А.Жанбырбаев көшесі, № 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"Жалаңаш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"Жалаңаш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"Жалаңаш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"Жалаңаш ауылдық округі әкімінің аппараты" мемлекеттік мекемесі кәсіпкерлік субъектілерімен Райымбек ауданының "Жалаңаш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"Жалаңаш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65" w:id="1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"Жалаңаш ауылдық округі әкімінің аппараты" мемлекеттік мекемесінің миссиясы: Райымбек ауданының "Жалаңаш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Жалаңаш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87" w:id="15"/>
    <w:p>
      <w:pPr>
        <w:spacing w:after="0"/>
        <w:ind w:left="0"/>
        <w:jc w:val="left"/>
      </w:pPr>
      <w:r>
        <w:rPr>
          <w:rFonts w:ascii="Times New Roman"/>
          <w:b/>
          <w:i w:val="false"/>
          <w:color w:val="000000"/>
        </w:rPr>
        <w:t xml:space="preserve"> 3. Мемлекеттік органның қызметін ұйымдастыру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"Жалаңаш ауылдық округі әкімінің аппараты" мемлекеттік мекемесіне басшылықты Райымбек ауданының "Жалаңаш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Жалаңаш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Жалаңаш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Райымбек ауданының Жалаңаш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"Жалаңаш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"Жалаңаш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"Жалаңаш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"Жалаңаш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"Жалаңаш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өкілеттілігін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Райымбек ауданының Жалаңаш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01" w:id="16"/>
    <w:p>
      <w:pPr>
        <w:spacing w:after="0"/>
        <w:ind w:left="0"/>
        <w:jc w:val="left"/>
      </w:pPr>
      <w:r>
        <w:rPr>
          <w:rFonts w:ascii="Times New Roman"/>
          <w:b/>
          <w:i w:val="false"/>
          <w:color w:val="000000"/>
        </w:rPr>
        <w:t xml:space="preserve"> 4. Мемлекеттік органның мүлкі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22. Райымбек ауданының "Жалаңаш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"Жалаңаш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Райымбек ауданының "Жалаңаш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Райымбек ауданының "Жалаңаш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6" w:id="17"/>
    <w:p>
      <w:pPr>
        <w:spacing w:after="0"/>
        <w:ind w:left="0"/>
        <w:jc w:val="left"/>
      </w:pPr>
      <w:r>
        <w:rPr>
          <w:rFonts w:ascii="Times New Roman"/>
          <w:b/>
          <w:i w:val="false"/>
          <w:color w:val="000000"/>
        </w:rPr>
        <w:t xml:space="preserve"> 5. Мемлекеттік органды қайта ұйымдастыру және тарату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25. Райымбек ауданының "Жалаңаш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4-қосымша</w:t>
            </w:r>
          </w:p>
        </w:tc>
      </w:tr>
    </w:tbl>
    <w:bookmarkStart w:name="z209" w:id="18"/>
    <w:p>
      <w:pPr>
        <w:spacing w:after="0"/>
        <w:ind w:left="0"/>
        <w:jc w:val="left"/>
      </w:pPr>
      <w:r>
        <w:rPr>
          <w:rFonts w:ascii="Times New Roman"/>
          <w:b/>
          <w:i w:val="false"/>
          <w:color w:val="000000"/>
        </w:rPr>
        <w:t xml:space="preserve"> Райымбек ауданының "Жамбыл ауылдық округі әкімінің аппараты" мемлекеттік мекемесі туралы Ереже</w:t>
      </w:r>
    </w:p>
    <w:bookmarkEnd w:id="18"/>
    <w:bookmarkStart w:name="z210" w:id="19"/>
    <w:p>
      <w:pPr>
        <w:spacing w:after="0"/>
        <w:ind w:left="0"/>
        <w:jc w:val="left"/>
      </w:pPr>
      <w:r>
        <w:rPr>
          <w:rFonts w:ascii="Times New Roman"/>
          <w:b/>
          <w:i w:val="false"/>
          <w:color w:val="000000"/>
        </w:rPr>
        <w:t xml:space="preserve"> 1. Жалпы ережелер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"Жамбыл ауылдық округі әкімінің аппараты" мемлекеттік мекемесі Райымбек ауданының Жамбыл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"Жамбыл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"Жамбыл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"Жамбыл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"Жамбыл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"Жамбыл ауылдық округі әкімінің аппараты" мемлекеттік мекемесі өз құзыретінің мәселелері бойынша заңнамада белгіленген тәртіппен Райымбек ауданының Жамбыл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"Жамбыл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041407, Қазақстан Республикасы, Алматы облысы, Райымбек ауданы, Жамбыл ауылы, С. Әшімбаев көшесі, № 36.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"Жамбыл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"Жамбыл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"Жамбыл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"Жамбыл ауылдық округі әкімінің аппараты" мемлекеттік мекемесі кәсіпкерлік субъектілерімен Райымбек ауданының "Жамбыл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"Жамбыл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4"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"Жамбыл ауылдық округі әкімінің аппараты" мемлекеттік мекемесінің миссиясы: Райымбек ауданының "Жамбыл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Жамбыл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246" w:id="21"/>
    <w:p>
      <w:pPr>
        <w:spacing w:after="0"/>
        <w:ind w:left="0"/>
        <w:jc w:val="left"/>
      </w:pPr>
      <w:r>
        <w:rPr>
          <w:rFonts w:ascii="Times New Roman"/>
          <w:b/>
          <w:i w:val="false"/>
          <w:color w:val="000000"/>
        </w:rPr>
        <w:t xml:space="preserve"> 3. Мемлекеттік органның қызметін ұйымдастыру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"Жамбыл ауылдық округі әкімінің аппараты" мемлекеттік мекемесіне басшылықты Райымбек ауданының "Жамбыл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Жамбыл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Жамбыл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Жамбыл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"Жамбыл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"Жамбыл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"Жамбыл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"Жамбыл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"Жамбыл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"Жамбыл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59" w:id="22"/>
    <w:p>
      <w:pPr>
        <w:spacing w:after="0"/>
        <w:ind w:left="0"/>
        <w:jc w:val="left"/>
      </w:pPr>
      <w:r>
        <w:rPr>
          <w:rFonts w:ascii="Times New Roman"/>
          <w:b/>
          <w:i w:val="false"/>
          <w:color w:val="000000"/>
        </w:rPr>
        <w:t xml:space="preserve"> 4. Мемлекеттік органның мүлкі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"Жамбыл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"Жамбыл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"Жамбыл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"Жамбыл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4" w:id="23"/>
    <w:p>
      <w:pPr>
        <w:spacing w:after="0"/>
        <w:ind w:left="0"/>
        <w:jc w:val="left"/>
      </w:pPr>
      <w:r>
        <w:rPr>
          <w:rFonts w:ascii="Times New Roman"/>
          <w:b/>
          <w:i w:val="false"/>
          <w:color w:val="000000"/>
        </w:rPr>
        <w:t xml:space="preserve"> 5. Мемлекеттік органды қайта ұйымдастыру және тарату</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"Жамбыл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5-қосымша</w:t>
            </w:r>
          </w:p>
        </w:tc>
      </w:tr>
    </w:tbl>
    <w:bookmarkStart w:name="z267" w:id="24"/>
    <w:p>
      <w:pPr>
        <w:spacing w:after="0"/>
        <w:ind w:left="0"/>
        <w:jc w:val="left"/>
      </w:pPr>
      <w:r>
        <w:rPr>
          <w:rFonts w:ascii="Times New Roman"/>
          <w:b/>
          <w:i w:val="false"/>
          <w:color w:val="000000"/>
        </w:rPr>
        <w:t xml:space="preserve"> Райымбек ауданының "Жылысай ауылдық округі әкімінің аппараты" мемлекеттік мекемесі туралы Ереже</w:t>
      </w:r>
    </w:p>
    <w:bookmarkEnd w:id="24"/>
    <w:bookmarkStart w:name="z268" w:id="25"/>
    <w:p>
      <w:pPr>
        <w:spacing w:after="0"/>
        <w:ind w:left="0"/>
        <w:jc w:val="left"/>
      </w:pPr>
      <w:r>
        <w:rPr>
          <w:rFonts w:ascii="Times New Roman"/>
          <w:b/>
          <w:i w:val="false"/>
          <w:color w:val="000000"/>
        </w:rPr>
        <w:t xml:space="preserve"> 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"Жылысай ауылдық округі әкімінің аппараты" мемлекеттік мекемесі Райымбек ауданының Жылысай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"Жылысай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"Жылысай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"Жылысай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"Жылысай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"Жылысай ауылдық округі әкімінің аппараты" мемлекеттік мекемесі өз құзыретінің мәселелері бойынша заңнамада белгіленген тәртіппен Райымбек ауданының Жылысай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"Жылысай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041408, Қазақстан Республикасы, Алматы облысы, Райымбек ауданы, Жылысай ауылы, Абай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"Жылысай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"Жылысай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"Жылысай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"Жылысай ауылдық округі әкімінің аппараты" мемлекеттік мекемесі кәсіпкерлік субъектілерімен Райымбек ауданының "Жылысай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"Жылысай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2"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"Жылысай ауылдық округі әкімінің аппараты" мемлекеттік мекемесінің миссиясы: Райымбек ауданының "Жылысай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Жылысай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304"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"Жылысай ауылдық округі әкімінің аппараты" мемлекеттік мекемесіне басшылықты Райымбек ауданының "Жылысай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Жылысай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Жылысай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Жылысай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"Жылысай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"Жылысай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"Жылысай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"Жылысай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"Жылысай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"Жылысай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17"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"Жылысай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"Жылысай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"Жылысай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"Жылысай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2"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"Жылысай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6-қосымша</w:t>
            </w:r>
          </w:p>
        </w:tc>
      </w:tr>
    </w:tbl>
    <w:bookmarkStart w:name="z325" w:id="30"/>
    <w:p>
      <w:pPr>
        <w:spacing w:after="0"/>
        <w:ind w:left="0"/>
        <w:jc w:val="left"/>
      </w:pPr>
      <w:r>
        <w:rPr>
          <w:rFonts w:ascii="Times New Roman"/>
          <w:b/>
          <w:i w:val="false"/>
          <w:color w:val="000000"/>
        </w:rPr>
        <w:t xml:space="preserve"> Райымбек ауданының "Кеген ауылдық округі әкімінің аппараты" мемлекеттік мекемесі туралы Ереже</w:t>
      </w:r>
    </w:p>
    <w:bookmarkEnd w:id="30"/>
    <w:bookmarkStart w:name="z326" w:id="31"/>
    <w:p>
      <w:pPr>
        <w:spacing w:after="0"/>
        <w:ind w:left="0"/>
        <w:jc w:val="left"/>
      </w:pPr>
      <w:r>
        <w:rPr>
          <w:rFonts w:ascii="Times New Roman"/>
          <w:b/>
          <w:i w:val="false"/>
          <w:color w:val="000000"/>
        </w:rPr>
        <w:t xml:space="preserve"> 1. Жалпы ережелер</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"Кеген ауылдық округі әкімінің аппараты" мемлекеттік мекемесі Райымбек ауданының Кеген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"Кеген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"Кеген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"Кеген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"Кеген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"Кеген ауылдық округі әкімінің аппараты" мемлекеттік мекемесі өз құзыретінің мәселелері бойынша заңнамада белгіленген тәртіппен Райымбек ауданының Кеген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"Кеген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041404, Қазақстан Республикасы, Алматы облысы, Райымбек ауданы, Кеген ауылы, А.Атыханұлы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"Кеген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"Кеген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"Кеген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"Кеген ауылдық округі әкімінің аппараты" мемлекеттік мекемесі кәсіпкерлік субъектілерімен Райымбек ауданының "Кеген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"Кеген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40" w:id="3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"Кеген ауылдық округі әкімінің аппараты" мемлекеттік мекемесінің миссиясы: Райымбек ауданының "Кеген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Кеген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362" w:id="33"/>
    <w:p>
      <w:pPr>
        <w:spacing w:after="0"/>
        <w:ind w:left="0"/>
        <w:jc w:val="left"/>
      </w:pPr>
      <w:r>
        <w:rPr>
          <w:rFonts w:ascii="Times New Roman"/>
          <w:b/>
          <w:i w:val="false"/>
          <w:color w:val="000000"/>
        </w:rPr>
        <w:t xml:space="preserve"> 3. Мемлекеттік органның қызметін ұйымдастыру</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"Кеген ауылдық округі әкімінің аппараты" мемлекеттік мекемесіне басшылықты Райымбек ауданының "Кеген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Кеген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Кеген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Райымбек ауданының Кеген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"Кеген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"Кеген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"Кеген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"Кеген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"Кеген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өкілекттілігін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Райымбек ауданының "Кеген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76" w:id="34"/>
    <w:p>
      <w:pPr>
        <w:spacing w:after="0"/>
        <w:ind w:left="0"/>
        <w:jc w:val="left"/>
      </w:pPr>
      <w:r>
        <w:rPr>
          <w:rFonts w:ascii="Times New Roman"/>
          <w:b/>
          <w:i w:val="false"/>
          <w:color w:val="000000"/>
        </w:rPr>
        <w:t xml:space="preserve"> 4. Мемлекеттік органның мүлкі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22. Райымбек ауданының "Кеген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"Кеген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Райымбек ауданының "Кеген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Райымбек ауданының "Кеген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1"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25. Райымбек ауданының "Кеген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бекітілген7-қосымша</w:t>
            </w:r>
          </w:p>
        </w:tc>
      </w:tr>
    </w:tbl>
    <w:bookmarkStart w:name="z384" w:id="36"/>
    <w:p>
      <w:pPr>
        <w:spacing w:after="0"/>
        <w:ind w:left="0"/>
        <w:jc w:val="left"/>
      </w:pPr>
      <w:r>
        <w:rPr>
          <w:rFonts w:ascii="Times New Roman"/>
          <w:b/>
          <w:i w:val="false"/>
          <w:color w:val="000000"/>
        </w:rPr>
        <w:t xml:space="preserve"> Райымбек ауданының "Қайнар ауылдық округі әкімінің аппараты" мемлекеттік мекемесі туралы Ереже</w:t>
      </w:r>
    </w:p>
    <w:bookmarkEnd w:id="36"/>
    <w:bookmarkStart w:name="z385" w:id="37"/>
    <w:p>
      <w:pPr>
        <w:spacing w:after="0"/>
        <w:ind w:left="0"/>
        <w:jc w:val="left"/>
      </w:pPr>
      <w:r>
        <w:rPr>
          <w:rFonts w:ascii="Times New Roman"/>
          <w:b/>
          <w:i w:val="false"/>
          <w:color w:val="000000"/>
        </w:rPr>
        <w:t xml:space="preserve"> 1. Жалпы ережелер</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"Қайнар ауылдық округі әкімінің аппараты" мемлекеттік мекемесі Райымбек ауданының Қайнар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"Қайнар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"Қайнар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"Қайнар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"Қайнар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"Қайнар ауылдық округі әкімінің аппараты" мемлекеттік мекемесі өз құзыретінің мәселелері бойынша заңнамада белгіленген тәртіппен Райымбек ауданының Қайнар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"Қайнар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041409, Қазақстан Республикасы, Алматы облысы, Райымбек ауданы, Қайнар ауылы, А.Жұрқабаев көшесі, № 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"Қайнар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"Қайнар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"Қайнар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"Қайнар ауылдық округі әкімінің аппараты" мемлекеттік мекемесі кәсіпкерлік субъектілерімен Райымбек ауданының "Қайнар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"Қайнар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99" w:id="3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"Қайнар ауылдық округі әкімінің аппараты" мемлекеттік мекемесінің миссиясы: Райымбек ауданының "Кеген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Қайнар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21" w:id="39"/>
    <w:p>
      <w:pPr>
        <w:spacing w:after="0"/>
        <w:ind w:left="0"/>
        <w:jc w:val="left"/>
      </w:pPr>
      <w:r>
        <w:rPr>
          <w:rFonts w:ascii="Times New Roman"/>
          <w:b/>
          <w:i w:val="false"/>
          <w:color w:val="000000"/>
        </w:rPr>
        <w:t xml:space="preserve"> 3. Мемлекеттік органның қызметін ұйымдастыру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"Қайнар ауылдық округі әкімінің аппараты" мемлекеттік мекемесіне басшылықты Райымбек ауданының "Қайнар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Қайнар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Қайнар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Қайнар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"Қайнар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"Қайнар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"Қайнар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"Қайнар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"Қайнар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"Қайнар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434" w:id="40"/>
    <w:p>
      <w:pPr>
        <w:spacing w:after="0"/>
        <w:ind w:left="0"/>
        <w:jc w:val="left"/>
      </w:pPr>
      <w:r>
        <w:rPr>
          <w:rFonts w:ascii="Times New Roman"/>
          <w:b/>
          <w:i w:val="false"/>
          <w:color w:val="000000"/>
        </w:rPr>
        <w:t xml:space="preserve"> 4. Мемлекеттік органның мүлкі</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"Қайнар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"Қайнар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"Қайнар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"Қайнар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9" w:id="41"/>
    <w:p>
      <w:pPr>
        <w:spacing w:after="0"/>
        <w:ind w:left="0"/>
        <w:jc w:val="left"/>
      </w:pPr>
      <w:r>
        <w:rPr>
          <w:rFonts w:ascii="Times New Roman"/>
          <w:b/>
          <w:i w:val="false"/>
          <w:color w:val="000000"/>
        </w:rPr>
        <w:t xml:space="preserve"> 5. Мемлекеттік органды қайта ұйымдастыру және тарату</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"Қайнар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8-қосымша</w:t>
            </w:r>
          </w:p>
        </w:tc>
      </w:tr>
    </w:tbl>
    <w:bookmarkStart w:name="z442" w:id="42"/>
    <w:p>
      <w:pPr>
        <w:spacing w:after="0"/>
        <w:ind w:left="0"/>
        <w:jc w:val="left"/>
      </w:pPr>
      <w:r>
        <w:rPr>
          <w:rFonts w:ascii="Times New Roman"/>
          <w:b/>
          <w:i w:val="false"/>
          <w:color w:val="000000"/>
        </w:rPr>
        <w:t xml:space="preserve"> Райымбек ауданының "Қақпақ ауылдық округі әкімінің аппараты" мемлекеттік мекемесі туралы Ереже</w:t>
      </w:r>
    </w:p>
    <w:bookmarkEnd w:id="42"/>
    <w:bookmarkStart w:name="z443" w:id="43"/>
    <w:p>
      <w:pPr>
        <w:spacing w:after="0"/>
        <w:ind w:left="0"/>
        <w:jc w:val="left"/>
      </w:pPr>
      <w:r>
        <w:rPr>
          <w:rFonts w:ascii="Times New Roman"/>
          <w:b/>
          <w:i w:val="false"/>
          <w:color w:val="000000"/>
        </w:rPr>
        <w:t xml:space="preserve"> 1. Жалпы ережелер</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"Қақпақ ауылдық округі әкімінің аппараты" мемлекеттік мекемесі Райымбек ауданының Қақпақ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"Қақпақ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"Қақпақ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"Қақпақ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"Қақпақ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"Қақпақ ауылдық округі әкімінің аппараты" мемлекеттік мекемесі өз құзыретінің мәселелері бойынша заңнамада белгіленген тәртіппен Райымбек ауданының Қақпақ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"Қақпақ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041409, Қазақстан Республикасы, Алматы облысы, Райымбек ауданы, Қақпақ ауылы, Монай Мұқан көшесі, № 38.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"Қақпақ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"Қақпақ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"Қақпақ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"Қақпақ ауылдық округі әкімінің аппараты" мемлекеттік мекемесі кәсіпкерлік субъектілерімен Райымбек ауданының "Қақпақ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"Қақпақ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457" w:id="4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"Қақпақ ауылдық округі әкімінің аппараты" мемлекеттік мекемесінің миссиясы: Райымбек ауданының "Қақпақ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Қақпақ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9" w:id="45"/>
    <w:p>
      <w:pPr>
        <w:spacing w:after="0"/>
        <w:ind w:left="0"/>
        <w:jc w:val="left"/>
      </w:pPr>
      <w:r>
        <w:rPr>
          <w:rFonts w:ascii="Times New Roman"/>
          <w:b/>
          <w:i w:val="false"/>
          <w:color w:val="000000"/>
        </w:rPr>
        <w:t xml:space="preserve"> 3. Мемлекеттік органның қызметін ұйымдастыру</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"Қақпақ ауылдық округі әкімінің аппараты" мемлекеттік мекемесіне басшылықты Райымбек ауданының "Қақпақ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Қақпақ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Қақпақ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Қақпақ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"Қақпақ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"Қақпақ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"Қақпақ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"Қақпақ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"Қақпақ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"Қақпақ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492" w:id="46"/>
    <w:p>
      <w:pPr>
        <w:spacing w:after="0"/>
        <w:ind w:left="0"/>
        <w:jc w:val="left"/>
      </w:pPr>
      <w:r>
        <w:rPr>
          <w:rFonts w:ascii="Times New Roman"/>
          <w:b/>
          <w:i w:val="false"/>
          <w:color w:val="000000"/>
        </w:rPr>
        <w:t xml:space="preserve"> 4. Мемлекеттік органның мүлкі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"Қақпақ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"Қақпақ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"Қақпақ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"Қақпақ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97" w:id="47"/>
    <w:p>
      <w:pPr>
        <w:spacing w:after="0"/>
        <w:ind w:left="0"/>
        <w:jc w:val="left"/>
      </w:pPr>
      <w:r>
        <w:rPr>
          <w:rFonts w:ascii="Times New Roman"/>
          <w:b/>
          <w:i w:val="false"/>
          <w:color w:val="000000"/>
        </w:rPr>
        <w:t xml:space="preserve"> 5. Мемлекеттік органды қайта ұйымдастыру және тарату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"Қақпақ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9-қосымша</w:t>
            </w:r>
          </w:p>
        </w:tc>
      </w:tr>
    </w:tbl>
    <w:bookmarkStart w:name="z500" w:id="48"/>
    <w:p>
      <w:pPr>
        <w:spacing w:after="0"/>
        <w:ind w:left="0"/>
        <w:jc w:val="left"/>
      </w:pPr>
      <w:r>
        <w:rPr>
          <w:rFonts w:ascii="Times New Roman"/>
          <w:b/>
          <w:i w:val="false"/>
          <w:color w:val="000000"/>
        </w:rPr>
        <w:t xml:space="preserve"> Райымбек ауданының "Қарабұлақ ауылдық округі әкімінің аппараты" мемлекеттік мекемесі туралы Ереже</w:t>
      </w:r>
    </w:p>
    <w:bookmarkEnd w:id="48"/>
    <w:bookmarkStart w:name="z501" w:id="49"/>
    <w:p>
      <w:pPr>
        <w:spacing w:after="0"/>
        <w:ind w:left="0"/>
        <w:jc w:val="left"/>
      </w:pPr>
      <w:r>
        <w:rPr>
          <w:rFonts w:ascii="Times New Roman"/>
          <w:b/>
          <w:i w:val="false"/>
          <w:color w:val="000000"/>
        </w:rPr>
        <w:t xml:space="preserve"> 1. Жалпы ережелер</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"Қарабұлақ ауылдық округі әкімінің аппараты" мемлекеттік мекемесі Райымбек ауданының Қарабұлақ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"Қарабұлақ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"Қарабұлақ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"Қарабұлақ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"Қарабұлақ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"Қарабұлақ ауылдық округі әкімінің аппараты" мемлекеттік мекемесі өз құзыретінің мәселелері бойынша заңнамада белгіленген тәртіппен Райымбек ауданының Қарабұлақ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"Қарабұлақ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041415, Қазақстан Республикасы, Алматы облысы, Райымбек ауданы, А.Нүсіпбеков ауылы, Матаев көшесі, № 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"Қарабұлақ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"Қарабұлақ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"Қарабұлақ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"Қарабұлақ ауылдық округі әкімінің аппараты" мемлекеттік мекемесі кәсіпкерлік субъектілерімен Райымбек ауданының "Қарабұлақ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"Қарабұлақ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515" w:id="5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"Қарабұлақ ауылдық округі әкімінің аппараты" мемлекеттік мекемесінің миссиясы: Райымбек ауданының "Қарабұлақ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Қарабұлақ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37" w:id="51"/>
    <w:p>
      <w:pPr>
        <w:spacing w:after="0"/>
        <w:ind w:left="0"/>
        <w:jc w:val="left"/>
      </w:pPr>
      <w:r>
        <w:rPr>
          <w:rFonts w:ascii="Times New Roman"/>
          <w:b/>
          <w:i w:val="false"/>
          <w:color w:val="000000"/>
        </w:rPr>
        <w:t xml:space="preserve"> 3. Мемлекеттік органның қызметін ұйымдастыру</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"Қарабұлақ ауылдық округі әкімінің аппараты" мемлекеттік мекемесіне басшылықты Райымбек ауданының "Қарабұлақ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Қарабұлақ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Қарабұлақ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Қарабұлақ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"Қарабұлақ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"Қарабұлақ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"Қарабұлақ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"Қарабұлақ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"Қарабұлақ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"Қарабұлақ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50" w:id="52"/>
    <w:p>
      <w:pPr>
        <w:spacing w:after="0"/>
        <w:ind w:left="0"/>
        <w:jc w:val="left"/>
      </w:pPr>
      <w:r>
        <w:rPr>
          <w:rFonts w:ascii="Times New Roman"/>
          <w:b/>
          <w:i w:val="false"/>
          <w:color w:val="000000"/>
        </w:rPr>
        <w:t xml:space="preserve"> 4. Мемлекеттік органның мүлкі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"Қарабұлақ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"Қарабұлақ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"Қарабұлақ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"Қарабұлақ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55" w:id="53"/>
    <w:p>
      <w:pPr>
        <w:spacing w:after="0"/>
        <w:ind w:left="0"/>
        <w:jc w:val="left"/>
      </w:pPr>
      <w:r>
        <w:rPr>
          <w:rFonts w:ascii="Times New Roman"/>
          <w:b/>
          <w:i w:val="false"/>
          <w:color w:val="000000"/>
        </w:rPr>
        <w:t xml:space="preserve"> 5. Мемлекеттік органды қайта ұйымдастыру және тарату</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"Қарабұлақ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10-қосымша</w:t>
            </w:r>
          </w:p>
        </w:tc>
      </w:tr>
    </w:tbl>
    <w:bookmarkStart w:name="z558" w:id="54"/>
    <w:p>
      <w:pPr>
        <w:spacing w:after="0"/>
        <w:ind w:left="0"/>
        <w:jc w:val="left"/>
      </w:pPr>
      <w:r>
        <w:rPr>
          <w:rFonts w:ascii="Times New Roman"/>
          <w:b/>
          <w:i w:val="false"/>
          <w:color w:val="000000"/>
        </w:rPr>
        <w:t xml:space="preserve"> Райымбек ауданының "Қарасаз ауылдық округі әкімінің аппараты" мемлекеттік мекемесі туралы Ереже</w:t>
      </w:r>
    </w:p>
    <w:bookmarkEnd w:id="54"/>
    <w:bookmarkStart w:name="z559" w:id="55"/>
    <w:p>
      <w:pPr>
        <w:spacing w:after="0"/>
        <w:ind w:left="0"/>
        <w:jc w:val="left"/>
      </w:pPr>
      <w:r>
        <w:rPr>
          <w:rFonts w:ascii="Times New Roman"/>
          <w:b/>
          <w:i w:val="false"/>
          <w:color w:val="000000"/>
        </w:rPr>
        <w:t xml:space="preserve"> 1. Жалпы ережелер</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"Қарасаз ауылдық округі әкімінің аппараты" мемлекеттік мекемесі Райымбек ауданының Қарасаз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"Қарасаз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"Қарасаз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"Қарасаз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"Қарасаз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"Қарасаз ауылдық округі әкімінің аппараты" мемлекеттік мекемесі өз құзыретінің мәселелері бойынша заңнамада белгіленген тәртіппен Райымбек ауданының Қарасаз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"Қарасаз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041412, Қазақстан Республикасы, Алматы облысы, Райымбек ауданы, Қарасаз ауылы, Ы.Алтынсарин көшесі, № 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"Қарасаз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"Қарасаз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"Қарасаз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"Қарасаз ауылдық округі әкімінің аппараты" мемлекеттік мекемесі кәсіпкерлік субъектілерімен Райымбек ауданының "Қарасаз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"Қарасаз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573" w:id="5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"Қарасаз ауылдық округі әкімінің аппараты" мемлекеттік мекемесінің миссиясы: Райымбек ауданының "Қарасаз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Қарасаз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95" w:id="57"/>
    <w:p>
      <w:pPr>
        <w:spacing w:after="0"/>
        <w:ind w:left="0"/>
        <w:jc w:val="left"/>
      </w:pPr>
      <w:r>
        <w:rPr>
          <w:rFonts w:ascii="Times New Roman"/>
          <w:b/>
          <w:i w:val="false"/>
          <w:color w:val="000000"/>
        </w:rPr>
        <w:t xml:space="preserve"> 3. Мемлекеттік органның қызметін ұйымдастыру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"Қарасаз ауылдық округі әкімінің аппараты" мемлекеттік мекемесіне басшылықты Райымбек ауданының "Қарасаз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Қарасаз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Қарасаз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Қарасаз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"Қарасаз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"Қарасаз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"Қарасаз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"Қарасаз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"Қарасаз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"Қарасаз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08" w:id="58"/>
    <w:p>
      <w:pPr>
        <w:spacing w:after="0"/>
        <w:ind w:left="0"/>
        <w:jc w:val="left"/>
      </w:pPr>
      <w:r>
        <w:rPr>
          <w:rFonts w:ascii="Times New Roman"/>
          <w:b/>
          <w:i w:val="false"/>
          <w:color w:val="000000"/>
        </w:rPr>
        <w:t xml:space="preserve"> 4. Мемлекеттік органның мүлкі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"Қарасаз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"Қарасаз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"Қарасаз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"Қарасаз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13"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"Қарасаз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11-қосымша</w:t>
            </w:r>
          </w:p>
        </w:tc>
      </w:tr>
    </w:tbl>
    <w:bookmarkStart w:name="z616" w:id="60"/>
    <w:p>
      <w:pPr>
        <w:spacing w:after="0"/>
        <w:ind w:left="0"/>
        <w:jc w:val="left"/>
      </w:pPr>
      <w:r>
        <w:rPr>
          <w:rFonts w:ascii="Times New Roman"/>
          <w:b/>
          <w:i w:val="false"/>
          <w:color w:val="000000"/>
        </w:rPr>
        <w:t xml:space="preserve"> Райымбек ауданының "Қарқара ауылдық округі әкімінің аппараты" мемлекеттік мекемесі туралы Ереже</w:t>
      </w:r>
    </w:p>
    <w:bookmarkEnd w:id="60"/>
    <w:bookmarkStart w:name="z617" w:id="61"/>
    <w:p>
      <w:pPr>
        <w:spacing w:after="0"/>
        <w:ind w:left="0"/>
        <w:jc w:val="left"/>
      </w:pPr>
      <w:r>
        <w:rPr>
          <w:rFonts w:ascii="Times New Roman"/>
          <w:b/>
          <w:i w:val="false"/>
          <w:color w:val="000000"/>
        </w:rPr>
        <w:t xml:space="preserve"> 1. Жалпы ережелер</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"Қарқара ауылдық округі әкімінің аппараты" мемлекеттік мекемесі Райымбек ауданының Қарқара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"Қарқара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"Қарқара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"Қарқара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"Қарқара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"Қарқара ауылдық округі әкімінің аппараты" мемлекеттік мекемесі өз құзыретінің мәселелері бойынша заңнамада белгіленген тәртіппен Райымбек ауданының Қарқара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"Қарқара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041414, Қазақстан Республикасы, Алматы облысы, Райымбек ауданы, Қарқара ауылы, Қайыпов көшесі, № 17.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"Қарқара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"Қарқара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"Қарқара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"Қарқара ауылдық округі әкімінің аппараты" мемлекеттік мекемесі кәсіпкерлік субъектілерімен Райымбек ауданының "Қарқара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"Қарқара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631" w:id="6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"Қарқара ауылдық округі әкімінің аппараты" мемлекеттік мекемесінің миссиясы: Райымбек ауданының "Қарқара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Қарқара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653" w:id="63"/>
    <w:p>
      <w:pPr>
        <w:spacing w:after="0"/>
        <w:ind w:left="0"/>
        <w:jc w:val="left"/>
      </w:pPr>
      <w:r>
        <w:rPr>
          <w:rFonts w:ascii="Times New Roman"/>
          <w:b/>
          <w:i w:val="false"/>
          <w:color w:val="000000"/>
        </w:rPr>
        <w:t xml:space="preserve"> 3. Мемлекеттік органның қызметін ұйымдастыру</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"Қарқара ауылдық округі әкімінің аппараты" мемлекеттік мекемесіне басшылықты Райымбек ауданының "Қарқара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Қарқара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Қарқара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Қарқара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"Қарқара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"Қарқара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"Қарқара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"Қарқара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"Қарқара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"Қарқара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66" w:id="64"/>
    <w:p>
      <w:pPr>
        <w:spacing w:after="0"/>
        <w:ind w:left="0"/>
        <w:jc w:val="left"/>
      </w:pPr>
      <w:r>
        <w:rPr>
          <w:rFonts w:ascii="Times New Roman"/>
          <w:b/>
          <w:i w:val="false"/>
          <w:color w:val="000000"/>
        </w:rPr>
        <w:t xml:space="preserve"> 4. Мемлекеттік органның мүлкі</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"Қарқара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"Қарқара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"Қарқара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"Қарқара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1" w:id="65"/>
    <w:p>
      <w:pPr>
        <w:spacing w:after="0"/>
        <w:ind w:left="0"/>
        <w:jc w:val="left"/>
      </w:pPr>
      <w:r>
        <w:rPr>
          <w:rFonts w:ascii="Times New Roman"/>
          <w:b/>
          <w:i w:val="false"/>
          <w:color w:val="000000"/>
        </w:rPr>
        <w:t xml:space="preserve"> 5. Мемлекеттік органды қайта ұйымдастыру және тарату</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"Қарқара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13-қосымша</w:t>
            </w:r>
          </w:p>
        </w:tc>
      </w:tr>
    </w:tbl>
    <w:bookmarkStart w:name="z674" w:id="66"/>
    <w:p>
      <w:pPr>
        <w:spacing w:after="0"/>
        <w:ind w:left="0"/>
        <w:jc w:val="left"/>
      </w:pPr>
      <w:r>
        <w:rPr>
          <w:rFonts w:ascii="Times New Roman"/>
          <w:b/>
          <w:i w:val="false"/>
          <w:color w:val="000000"/>
        </w:rPr>
        <w:t xml:space="preserve"> Райымбек ауданының "Сарыжаз ауылдық округі әкімінің аппараты" мемлекеттік мекемесі туралы Ереже</w:t>
      </w:r>
    </w:p>
    <w:bookmarkEnd w:id="66"/>
    <w:bookmarkStart w:name="z675" w:id="67"/>
    <w:p>
      <w:pPr>
        <w:spacing w:after="0"/>
        <w:ind w:left="0"/>
        <w:jc w:val="left"/>
      </w:pPr>
      <w:r>
        <w:rPr>
          <w:rFonts w:ascii="Times New Roman"/>
          <w:b/>
          <w:i w:val="false"/>
          <w:color w:val="000000"/>
        </w:rPr>
        <w:t xml:space="preserve"> 1. Жалпы ережелер</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"Сарыжаз ауылдық округі әкімінің аппараты" мемлекеттік мекемесі Райымбек ауданының Сарыжаз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"Сарыжаз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"Сарыжаз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"Сарыжаз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"Сарыжаз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"Сарыжаз ауылдық округі әкімінің аппараты" мемлекеттік мекемесі өз құзыретінің мәселелері бойынша заңнамада белгіленген тәртіппен Райымбек ауданының Нарынқол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"Сарыжаз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041421, Қазақстан Республикасы, Алматы облысы, Райымбек ауданы, Сарыжаз ауылы, Әбдіразақ көшесі, № 70.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"Сарыжаз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"Сарыжаз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"Сарыжаз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"Сарыжаз ауылдық округі әкімінің аппараты" мемлекеттік мекемесі кәсіпкерлік субъектілерімен Райымбек ауданының "Сарыжаз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"Сарыжаз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689" w:id="6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"Сарыжаз ауылдық округі әкімінің аппараты" мемлекеттік мекемесінің миссиясы: Райымбек ауданының "Сарыжаз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Сарыжаз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711" w:id="69"/>
    <w:p>
      <w:pPr>
        <w:spacing w:after="0"/>
        <w:ind w:left="0"/>
        <w:jc w:val="left"/>
      </w:pPr>
      <w:r>
        <w:rPr>
          <w:rFonts w:ascii="Times New Roman"/>
          <w:b/>
          <w:i w:val="false"/>
          <w:color w:val="000000"/>
        </w:rPr>
        <w:t xml:space="preserve"> 3. Мемлекеттік органның қызметін ұйымдастыру</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"Сарыжаз ауылдық округі әкімінің аппараты" мемлекеттік мекемесіне басшылықты Райымбек ауданының "Сарыжаз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Сарыжаз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Жалаңаш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Райымбек ауданының Сарыжаз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"Сарыжаз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"Сарыжаз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"Сарыжаз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"Сарыжаз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"Сарыжаз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өкілекттілігін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Райымбек ауданының "Сарыжаз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25" w:id="70"/>
    <w:p>
      <w:pPr>
        <w:spacing w:after="0"/>
        <w:ind w:left="0"/>
        <w:jc w:val="left"/>
      </w:pPr>
      <w:r>
        <w:rPr>
          <w:rFonts w:ascii="Times New Roman"/>
          <w:b/>
          <w:i w:val="false"/>
          <w:color w:val="000000"/>
        </w:rPr>
        <w:t xml:space="preserve"> 4. Мемлекеттік органның мүлкі</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22. Райымбек ауданының "Сарыжаз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"Сарыжаз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Райымбек ауданының "Сарыжаз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Райымбек ауданының "Сарыжаз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0" w:id="71"/>
    <w:p>
      <w:pPr>
        <w:spacing w:after="0"/>
        <w:ind w:left="0"/>
        <w:jc w:val="left"/>
      </w:pPr>
      <w:r>
        <w:rPr>
          <w:rFonts w:ascii="Times New Roman"/>
          <w:b/>
          <w:i w:val="false"/>
          <w:color w:val="000000"/>
        </w:rPr>
        <w:t xml:space="preserve"> 5. Мемлекеттік органды қайта ұйымдастыру және тарату</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25. Райымбек ауданының "Сарыжаз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14-қосымша</w:t>
            </w:r>
          </w:p>
        </w:tc>
      </w:tr>
    </w:tbl>
    <w:bookmarkStart w:name="z733" w:id="72"/>
    <w:p>
      <w:pPr>
        <w:spacing w:after="0"/>
        <w:ind w:left="0"/>
        <w:jc w:val="left"/>
      </w:pPr>
      <w:r>
        <w:rPr>
          <w:rFonts w:ascii="Times New Roman"/>
          <w:b/>
          <w:i w:val="false"/>
          <w:color w:val="000000"/>
        </w:rPr>
        <w:t xml:space="preserve"> Райымбек ауданының "Саты ауылдық округі әкімінің аппараты" мемлекеттік мекемесі туралы Ереже</w:t>
      </w:r>
    </w:p>
    <w:bookmarkEnd w:id="72"/>
    <w:bookmarkStart w:name="z734" w:id="73"/>
    <w:p>
      <w:pPr>
        <w:spacing w:after="0"/>
        <w:ind w:left="0"/>
        <w:jc w:val="left"/>
      </w:pPr>
      <w:r>
        <w:rPr>
          <w:rFonts w:ascii="Times New Roman"/>
          <w:b/>
          <w:i w:val="false"/>
          <w:color w:val="000000"/>
        </w:rPr>
        <w:t xml:space="preserve"> 1. Жалпы ережелер</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"Саты ауылдық округі әкімінің аппараты" мемлекеттік мекемесі Райымбек ауданының Саты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"Саты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"Саты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"Саты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"Саты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"Саты ауылдық округі әкімінің аппараты" мемлекеттік мекемесі өз құзыретінің мәселелері бойынша заңнамада белгіленген тәртіппен Райымбек ауданының Саты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"Саты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041422, Қазақстан Республикасы, Алматы облысы, Райымбек ауданы, Саты ауылы, Қ.Ұлтарақов көшесі, № 57.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"Саты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"Саты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"Саты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"Саты ауылдық округі әкімінің аппараты" мемлекеттік мекемесі кәсіпкерлік субъектілерімен Райымбек ауданының "Саты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"Саты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748" w:id="7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"Саты ауылдық округі әкімінің аппараты" мемлекеттік мекемесінің миссиясы: Райымбек ауданының "Саты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Саты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770" w:id="75"/>
    <w:p>
      <w:pPr>
        <w:spacing w:after="0"/>
        <w:ind w:left="0"/>
        <w:jc w:val="left"/>
      </w:pPr>
      <w:r>
        <w:rPr>
          <w:rFonts w:ascii="Times New Roman"/>
          <w:b/>
          <w:i w:val="false"/>
          <w:color w:val="000000"/>
        </w:rPr>
        <w:t xml:space="preserve"> 3. Мемлекеттік органның қызметін ұйымдастыру</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"Саты ауылдық округі әкімінің аппараты" мемлекеттік мекемесіне басшылықты Райымбек ауданының "Саты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Саты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Саты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Саты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"Саты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"Саты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"Саты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"Саты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"Саты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"Саты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83" w:id="76"/>
    <w:p>
      <w:pPr>
        <w:spacing w:after="0"/>
        <w:ind w:left="0"/>
        <w:jc w:val="left"/>
      </w:pPr>
      <w:r>
        <w:rPr>
          <w:rFonts w:ascii="Times New Roman"/>
          <w:b/>
          <w:i w:val="false"/>
          <w:color w:val="000000"/>
        </w:rPr>
        <w:t xml:space="preserve"> 4. Мемлекеттік органның мүлкі</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"Саты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"Саты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"Саты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"Саты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8" w:id="77"/>
    <w:p>
      <w:pPr>
        <w:spacing w:after="0"/>
        <w:ind w:left="0"/>
        <w:jc w:val="left"/>
      </w:pPr>
      <w:r>
        <w:rPr>
          <w:rFonts w:ascii="Times New Roman"/>
          <w:b/>
          <w:i w:val="false"/>
          <w:color w:val="000000"/>
        </w:rPr>
        <w:t xml:space="preserve"> 5. Мемлекеттік органды қайта ұйымдастыру және тарату</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"Саты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15-қосымша</w:t>
            </w:r>
          </w:p>
        </w:tc>
      </w:tr>
    </w:tbl>
    <w:bookmarkStart w:name="z791" w:id="78"/>
    <w:p>
      <w:pPr>
        <w:spacing w:after="0"/>
        <w:ind w:left="0"/>
        <w:jc w:val="left"/>
      </w:pPr>
      <w:r>
        <w:rPr>
          <w:rFonts w:ascii="Times New Roman"/>
          <w:b/>
          <w:i w:val="false"/>
          <w:color w:val="000000"/>
        </w:rPr>
        <w:t xml:space="preserve"> Райымбек ауданының "Сүмбе ауылдық округі әкімінің аппараты" мемлекеттік мекемесі туралы Ереже</w:t>
      </w:r>
    </w:p>
    <w:bookmarkEnd w:id="78"/>
    <w:bookmarkStart w:name="z792" w:id="79"/>
    <w:p>
      <w:pPr>
        <w:spacing w:after="0"/>
        <w:ind w:left="0"/>
        <w:jc w:val="left"/>
      </w:pPr>
      <w:r>
        <w:rPr>
          <w:rFonts w:ascii="Times New Roman"/>
          <w:b/>
          <w:i w:val="false"/>
          <w:color w:val="000000"/>
        </w:rPr>
        <w:t xml:space="preserve"> 1. Жалпы ережелер</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"Сүмбе ауылдық округі әкімінің аппараты" мемлекеттік мекемесі Райымбек ауданының Сүмбе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"Сүмбе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"Сүмбе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"Сүмбе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"Сүмбе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"Сүмбе ауылдық округі әкімінің аппараты" мемлекеттік мекемесі өз құзыретінің мәселелері бойынша заңнамада белгіленген тәртіппен Райымбек ауданының Сүмбе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"Сүмбе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041423, Қазақстан Республикасы, Алматы облысы, Райымбек ауданы, Сүмбе ауылы, Далабаев көшесі, № 61.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"Сүмбе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"Сүмбе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"Сүмбе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"Сүмбе ауылдық округі әкімінің аппараты" мемлекеттік мекемесі кәсіпкерлік субъектілерімен Райымбек ауданының "Саты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"Сүмбе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06" w:id="8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"Сүмбе ауылдық округі әкімінің аппараты" мемлекеттік мекемесінің миссиясы: Райымбек ауданының "Сүмбе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Сүмбе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828" w:id="81"/>
    <w:p>
      <w:pPr>
        <w:spacing w:after="0"/>
        <w:ind w:left="0"/>
        <w:jc w:val="left"/>
      </w:pPr>
      <w:r>
        <w:rPr>
          <w:rFonts w:ascii="Times New Roman"/>
          <w:b/>
          <w:i w:val="false"/>
          <w:color w:val="000000"/>
        </w:rPr>
        <w:t xml:space="preserve"> 3. Мемлекеттік органның қызметін ұйымдастыру</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"Сүмбе ауылдық округі әкімінің аппараты" мемлекеттік мекемесіне басшылықты Райымбек ауданының "Сүмбе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Сүмбе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Сүмбе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Райымбек ауданының Сүмбе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"Сүмбе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"Сүмбе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"Сүмбе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"Сүмбе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"Сүмбе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өкілеттілігін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Райымбек ауданының "Сүмбе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42" w:id="82"/>
    <w:p>
      <w:pPr>
        <w:spacing w:after="0"/>
        <w:ind w:left="0"/>
        <w:jc w:val="left"/>
      </w:pPr>
      <w:r>
        <w:rPr>
          <w:rFonts w:ascii="Times New Roman"/>
          <w:b/>
          <w:i w:val="false"/>
          <w:color w:val="000000"/>
        </w:rPr>
        <w:t xml:space="preserve"> 4. Мемлекеттік органның мүлкі</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22. Райымбек ауданының "Сүмбе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"Сүмбе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Райымбек ауданының "Сүмбе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Райымбек ауданының "Сүмбе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7" w:id="83"/>
    <w:p>
      <w:pPr>
        <w:spacing w:after="0"/>
        <w:ind w:left="0"/>
        <w:jc w:val="left"/>
      </w:pPr>
      <w:r>
        <w:rPr>
          <w:rFonts w:ascii="Times New Roman"/>
          <w:b/>
          <w:i w:val="false"/>
          <w:color w:val="000000"/>
        </w:rPr>
        <w:t xml:space="preserve"> 5. Мемлекеттік органды қайта ұйымдастыру және тарату</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25. Райымбек ауданының "Сүмбе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16-қосымша</w:t>
            </w:r>
          </w:p>
        </w:tc>
      </w:tr>
    </w:tbl>
    <w:bookmarkStart w:name="z850" w:id="84"/>
    <w:p>
      <w:pPr>
        <w:spacing w:after="0"/>
        <w:ind w:left="0"/>
        <w:jc w:val="left"/>
      </w:pPr>
      <w:r>
        <w:rPr>
          <w:rFonts w:ascii="Times New Roman"/>
          <w:b/>
          <w:i w:val="false"/>
          <w:color w:val="000000"/>
        </w:rPr>
        <w:t xml:space="preserve"> Райымбек ауданының "Тасашы ауылдық округі әкімінің аппараты" мемлекеттік мекемесі туралы Ереже</w:t>
      </w:r>
    </w:p>
    <w:bookmarkEnd w:id="84"/>
    <w:bookmarkStart w:name="z851" w:id="85"/>
    <w:p>
      <w:pPr>
        <w:spacing w:after="0"/>
        <w:ind w:left="0"/>
        <w:jc w:val="left"/>
      </w:pPr>
      <w:r>
        <w:rPr>
          <w:rFonts w:ascii="Times New Roman"/>
          <w:b/>
          <w:i w:val="false"/>
          <w:color w:val="000000"/>
        </w:rPr>
        <w:t xml:space="preserve"> 1. Жалпы ережелер</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"Тасашы ауылдық округі әкімінің аппараты" мемлекеттік мекемесі Райымбек ауданының Тасашы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"Тасашы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"Тасашы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"Тасашы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"Тасашы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"Тасашы ауылдық округі әкімінің аппараты" мемлекеттік мекемесі өз құзыретінің мәселелері бойынша заңнамада белгіленген тәртіппен Райымбек ауданының Тасашы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"Тасашы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041400, Қазақстан Республикасы, Алматы облысы, Райымбек ауданы, Тасашы ауылы, Райымбек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"Тасашы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"Тасашы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"Тасашы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"Тасашы ауылдық округі әкімінің аппараты" мемлекеттік мекемесі кәсіпкерлік субъектілерімен Райымбек ауданының "Тасашы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"Тасашы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65" w:id="8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"Тасашы ауылдық округі әкімінің аппараты" мемлекеттік мекемесінің миссиясы: Райымбек ауданының Тасашы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Тасашы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887" w:id="87"/>
    <w:p>
      <w:pPr>
        <w:spacing w:after="0"/>
        <w:ind w:left="0"/>
        <w:jc w:val="left"/>
      </w:pPr>
      <w:r>
        <w:rPr>
          <w:rFonts w:ascii="Times New Roman"/>
          <w:b/>
          <w:i w:val="false"/>
          <w:color w:val="000000"/>
        </w:rPr>
        <w:t xml:space="preserve"> 3. Мемлекеттік органның қызметін ұйымдастыру</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"Тасашы ауылдық округі әкімінің аппараты" мемлекеттік мекемесіне басшылықты Райымбек ауданының "Тасашы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Тасашы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Тасашы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Тасашы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"Тасашы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"Тасашы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"Тасашы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"Тасашы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"Тасашы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"Тасашы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00" w:id="88"/>
    <w:p>
      <w:pPr>
        <w:spacing w:after="0"/>
        <w:ind w:left="0"/>
        <w:jc w:val="left"/>
      </w:pPr>
      <w:r>
        <w:rPr>
          <w:rFonts w:ascii="Times New Roman"/>
          <w:b/>
          <w:i w:val="false"/>
          <w:color w:val="000000"/>
        </w:rPr>
        <w:t xml:space="preserve"> 4. Мемлекеттік органның мүлкі</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"Тасашы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"Тасашы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"Тасашы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"Тасашы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5"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"Тасашы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17-қосымша</w:t>
            </w:r>
          </w:p>
        </w:tc>
      </w:tr>
    </w:tbl>
    <w:bookmarkStart w:name="z908" w:id="90"/>
    <w:p>
      <w:pPr>
        <w:spacing w:after="0"/>
        <w:ind w:left="0"/>
        <w:jc w:val="left"/>
      </w:pPr>
      <w:r>
        <w:rPr>
          <w:rFonts w:ascii="Times New Roman"/>
          <w:b/>
          <w:i w:val="false"/>
          <w:color w:val="000000"/>
        </w:rPr>
        <w:t xml:space="preserve"> Райымбек ауданының "Тегістік ауылдық округі әкімінің аппараты" мемлекеттік мекемесі туралы Ереже</w:t>
      </w:r>
    </w:p>
    <w:bookmarkEnd w:id="90"/>
    <w:bookmarkStart w:name="z909" w:id="91"/>
    <w:p>
      <w:pPr>
        <w:spacing w:after="0"/>
        <w:ind w:left="0"/>
        <w:jc w:val="left"/>
      </w:pPr>
      <w:r>
        <w:rPr>
          <w:rFonts w:ascii="Times New Roman"/>
          <w:b/>
          <w:i w:val="false"/>
          <w:color w:val="000000"/>
        </w:rPr>
        <w:t xml:space="preserve"> 1. Жалпы ережелер</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"Тегістік ауылдық округі әкімінің аппараты" мемлекеттік мекемесі Райымбек ауданының Тегістік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"Тегістік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"Тегістік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"Тегістік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"Тегістік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"Тегістік ауылдық округі әкімінің аппараты" мемлекеттік мекемесі өз құзыретінің мәселелері бойынша заңнамада белгіленген тәртіппен Райымбек ауданының Тегістік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"Тегістік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041427, Қазақстан Республикасы, Алматы облысы, Райымбек ауданы, Тегістік ауылы, Биеке көшесі, №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"Тегістік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"Тегістік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"Тегістік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"Тегістік ауылдық округі әкімінің аппараты" мемлекеттік мекемесі кәсіпкерлік субъектілерімен Райымбек ауданының "Тасашы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"Тегістік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923" w:id="9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"Тегістік ауылдық округі әкімінің аппараты" мемлекеттік мекемесінің миссиясы: Райымбек ауданының Тегістік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Тегістік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945" w:id="93"/>
    <w:p>
      <w:pPr>
        <w:spacing w:after="0"/>
        <w:ind w:left="0"/>
        <w:jc w:val="left"/>
      </w:pPr>
      <w:r>
        <w:rPr>
          <w:rFonts w:ascii="Times New Roman"/>
          <w:b/>
          <w:i w:val="false"/>
          <w:color w:val="000000"/>
        </w:rPr>
        <w:t xml:space="preserve"> 3. Мемлекеттік органның қызметін ұйымдастыру</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"Тегістік ауылдық округі әкімінің аппараты" мемлекеттік мекемесіне басшылықты Райымбек ауданының "Тегістік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Тегістік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Тегістік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Тегістік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"Тегістік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"Тегістік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"Тегістік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"Тегістік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"Тегістік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"Тегістік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58" w:id="94"/>
    <w:p>
      <w:pPr>
        <w:spacing w:after="0"/>
        <w:ind w:left="0"/>
        <w:jc w:val="left"/>
      </w:pPr>
      <w:r>
        <w:rPr>
          <w:rFonts w:ascii="Times New Roman"/>
          <w:b/>
          <w:i w:val="false"/>
          <w:color w:val="000000"/>
        </w:rPr>
        <w:t xml:space="preserve"> 4. Мемлекеттік органның мүлкі</w:t>
      </w:r>
    </w:p>
    <w:bookmarkEnd w:id="94"/>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"Тегістік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"Тегістік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"Тегістік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"Тегістік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3" w:id="95"/>
    <w:p>
      <w:pPr>
        <w:spacing w:after="0"/>
        <w:ind w:left="0"/>
        <w:jc w:val="left"/>
      </w:pPr>
      <w:r>
        <w:rPr>
          <w:rFonts w:ascii="Times New Roman"/>
          <w:b/>
          <w:i w:val="false"/>
          <w:color w:val="000000"/>
        </w:rPr>
        <w:t xml:space="preserve"> 5. Мемлекеттік органды қайта ұйымдастыру және тарату</w:t>
      </w:r>
    </w:p>
    <w:bookmarkEnd w:id="95"/>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"Тегістік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18-қосымша</w:t>
            </w:r>
          </w:p>
        </w:tc>
      </w:tr>
    </w:tbl>
    <w:bookmarkStart w:name="z966" w:id="96"/>
    <w:p>
      <w:pPr>
        <w:spacing w:after="0"/>
        <w:ind w:left="0"/>
        <w:jc w:val="left"/>
      </w:pPr>
      <w:r>
        <w:rPr>
          <w:rFonts w:ascii="Times New Roman"/>
          <w:b/>
          <w:i w:val="false"/>
          <w:color w:val="000000"/>
        </w:rPr>
        <w:t xml:space="preserve"> Райымбек ауданының "Текес ауылдық округі әкімінің аппараты" мемлекеттік мекемесі туралы Ереже</w:t>
      </w:r>
    </w:p>
    <w:bookmarkEnd w:id="96"/>
    <w:bookmarkStart w:name="z967" w:id="97"/>
    <w:p>
      <w:pPr>
        <w:spacing w:after="0"/>
        <w:ind w:left="0"/>
        <w:jc w:val="left"/>
      </w:pPr>
      <w:r>
        <w:rPr>
          <w:rFonts w:ascii="Times New Roman"/>
          <w:b/>
          <w:i w:val="false"/>
          <w:color w:val="000000"/>
        </w:rPr>
        <w:t xml:space="preserve"> 1. Жалпы ережелер</w:t>
      </w:r>
    </w:p>
    <w:bookmarkEnd w:id="97"/>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"Текес ауылдық округі әкімінің аппараты" мемлекеттік мекемесі Райымбек ауданының Текес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"Текес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"Текес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"Текес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"Текес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"Текес ауылдық округі әкімінің аппараты" мемлекеттік мекемесі өз құзыретінің мәселелері бойынша заңнамада белгіленген тәртіппен Райымбек ауданының Текес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"Текес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041428, Қазақстан Республикасы, Алматы облысы, Райымбек ауданы, Текес ауылы, Дембаев көшесі, № 18.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"Текес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"Текес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"Текес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"Текес ауылдық округі әкімінің аппараты" мемлекеттік мекемесі кәсіпкерлік субъектілерімен Райымбек ауданының "Текес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"Текес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981" w:id="9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8"/>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"Текес ауылдық округі әкімінің аппараты" мемлекеттік мекемесінің миссиясы: Райымбек ауданының Текес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Текес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003" w:id="99"/>
    <w:p>
      <w:pPr>
        <w:spacing w:after="0"/>
        <w:ind w:left="0"/>
        <w:jc w:val="left"/>
      </w:pPr>
      <w:r>
        <w:rPr>
          <w:rFonts w:ascii="Times New Roman"/>
          <w:b/>
          <w:i w:val="false"/>
          <w:color w:val="000000"/>
        </w:rPr>
        <w:t xml:space="preserve"> 3. Мемлекеттік органның қызметін ұйымдастыру</w:t>
      </w:r>
    </w:p>
    <w:bookmarkEnd w:id="99"/>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"Текес ауылдық округі әкімінің аппараты" мемлекеттік мекемесіне басшылықты Райымбек ауданының "Текес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Текес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Текес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Райымбек ауданының Текес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"Текес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"Текес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"Текес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"Текес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"Текес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өкілекттілігін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Райымбек ауданының "Текес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017" w:id="100"/>
    <w:p>
      <w:pPr>
        <w:spacing w:after="0"/>
        <w:ind w:left="0"/>
        <w:jc w:val="left"/>
      </w:pPr>
      <w:r>
        <w:rPr>
          <w:rFonts w:ascii="Times New Roman"/>
          <w:b/>
          <w:i w:val="false"/>
          <w:color w:val="000000"/>
        </w:rPr>
        <w:t xml:space="preserve"> 4. Мемлекеттік органның мүлкі</w:t>
      </w:r>
    </w:p>
    <w:bookmarkEnd w:id="100"/>
    <w:p>
      <w:pPr>
        <w:spacing w:after="0"/>
        <w:ind w:left="0"/>
        <w:jc w:val="left"/>
      </w:pPr>
      <w:r>
        <w:rPr>
          <w:rFonts w:ascii="Times New Roman"/>
          <w:b w:val="false"/>
          <w:i w:val="false"/>
          <w:color w:val="000000"/>
          <w:sz w:val="28"/>
        </w:rPr>
        <w:t>      </w:t>
      </w:r>
      <w:r>
        <w:rPr>
          <w:rFonts w:ascii="Times New Roman"/>
          <w:b w:val="false"/>
          <w:i w:val="false"/>
          <w:color w:val="000000"/>
          <w:sz w:val="28"/>
        </w:rPr>
        <w:t>22. Райымбек ауданының "Текес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"Текес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Райымбек ауданының "Текес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Райымбек ауданының "Текес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22" w:id="101"/>
    <w:p>
      <w:pPr>
        <w:spacing w:after="0"/>
        <w:ind w:left="0"/>
        <w:jc w:val="left"/>
      </w:pPr>
      <w:r>
        <w:rPr>
          <w:rFonts w:ascii="Times New Roman"/>
          <w:b/>
          <w:i w:val="false"/>
          <w:color w:val="000000"/>
        </w:rPr>
        <w:t xml:space="preserve"> 5. Мемлекеттік органды қайта ұйымдастыру және тарату</w:t>
      </w:r>
    </w:p>
    <w:bookmarkEnd w:id="101"/>
    <w:p>
      <w:pPr>
        <w:spacing w:after="0"/>
        <w:ind w:left="0"/>
        <w:jc w:val="left"/>
      </w:pPr>
      <w:r>
        <w:rPr>
          <w:rFonts w:ascii="Times New Roman"/>
          <w:b w:val="false"/>
          <w:i w:val="false"/>
          <w:color w:val="000000"/>
          <w:sz w:val="28"/>
        </w:rPr>
        <w:t>      </w:t>
      </w:r>
      <w:r>
        <w:rPr>
          <w:rFonts w:ascii="Times New Roman"/>
          <w:b w:val="false"/>
          <w:i w:val="false"/>
          <w:color w:val="000000"/>
          <w:sz w:val="28"/>
        </w:rPr>
        <w:t>25. Райымбек ауданының "Текес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19-қосымша</w:t>
            </w:r>
          </w:p>
        </w:tc>
      </w:tr>
    </w:tbl>
    <w:bookmarkStart w:name="z1025" w:id="102"/>
    <w:p>
      <w:pPr>
        <w:spacing w:after="0"/>
        <w:ind w:left="0"/>
        <w:jc w:val="left"/>
      </w:pPr>
      <w:r>
        <w:rPr>
          <w:rFonts w:ascii="Times New Roman"/>
          <w:b/>
          <w:i w:val="false"/>
          <w:color w:val="000000"/>
        </w:rPr>
        <w:t xml:space="preserve"> Райымбек ауданының "Тұйық ауылдық округі әкімінің аппараты" мемлекеттік мекемесі туралы Ереже</w:t>
      </w:r>
    </w:p>
    <w:bookmarkEnd w:id="102"/>
    <w:bookmarkStart w:name="z1026" w:id="103"/>
    <w:p>
      <w:pPr>
        <w:spacing w:after="0"/>
        <w:ind w:left="0"/>
        <w:jc w:val="left"/>
      </w:pPr>
      <w:r>
        <w:rPr>
          <w:rFonts w:ascii="Times New Roman"/>
          <w:b/>
          <w:i w:val="false"/>
          <w:color w:val="000000"/>
        </w:rPr>
        <w:t xml:space="preserve"> 1. Жалпы ережелер</w:t>
      </w:r>
    </w:p>
    <w:bookmarkEnd w:id="103"/>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"Тұйық ауылдық округі әкімінің аппараты" мемлекеттік мекемесі Райымбек ауданының Тұйық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"Тұйық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"Тұйық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"Тұйық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"Тұйық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"Тұйық ауылдық округі әкімінің аппараты" мемлекеттік мекемесі өз құзыретінің мәселелері бойынша заңнамада белгіленген тәртіппен Райымбек ауданының Тұйық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"Тұйық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041430, Қазақстан Республикасы, Алматы облысы, Райымбек ауданы, Тұйық ауылы, көше жоқ.</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"Тұйық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"Тұйық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"Тұйық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"Тұйық ауылдық округі әкімінің аппараты" мемлекеттік мекемесі кәсіпкерлік субъектілерімен Райымбек ауданының "Текес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"Тұйық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040" w:id="10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4"/>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"Тұйық ауылдық округі әкімінің аппараты" мемлекеттік мекемесінің миссиясы: Райымбек ауданының Тұйық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Тұйық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062" w:id="105"/>
    <w:p>
      <w:pPr>
        <w:spacing w:after="0"/>
        <w:ind w:left="0"/>
        <w:jc w:val="left"/>
      </w:pPr>
      <w:r>
        <w:rPr>
          <w:rFonts w:ascii="Times New Roman"/>
          <w:b/>
          <w:i w:val="false"/>
          <w:color w:val="000000"/>
        </w:rPr>
        <w:t xml:space="preserve"> 3. Мемлекеттік органның қызметін ұйымдастыру</w:t>
      </w:r>
    </w:p>
    <w:bookmarkEnd w:id="105"/>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"Тұйық ауылдық округі әкімінің аппараты" мемлекеттік мекемесіне басшылықты Райымбек ауданының "Тұйық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Тұйық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Тұйық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Тұйық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"Тұйық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"Тұйық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"Тұйық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"Тұйық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"Тұйық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"Тұйық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075" w:id="106"/>
    <w:p>
      <w:pPr>
        <w:spacing w:after="0"/>
        <w:ind w:left="0"/>
        <w:jc w:val="left"/>
      </w:pPr>
      <w:r>
        <w:rPr>
          <w:rFonts w:ascii="Times New Roman"/>
          <w:b/>
          <w:i w:val="false"/>
          <w:color w:val="000000"/>
        </w:rPr>
        <w:t xml:space="preserve"> 4. Мемлекеттік органның мүлкі</w:t>
      </w:r>
    </w:p>
    <w:bookmarkEnd w:id="106"/>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"Тұйық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"Тұйық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"Тұйық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"Тұйық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80" w:id="107"/>
    <w:p>
      <w:pPr>
        <w:spacing w:after="0"/>
        <w:ind w:left="0"/>
        <w:jc w:val="left"/>
      </w:pPr>
      <w:r>
        <w:rPr>
          <w:rFonts w:ascii="Times New Roman"/>
          <w:b/>
          <w:i w:val="false"/>
          <w:color w:val="000000"/>
        </w:rPr>
        <w:t xml:space="preserve"> 5. Мемлекеттік органды қайта ұйымдастыру және тарату</w:t>
      </w:r>
    </w:p>
    <w:bookmarkEnd w:id="107"/>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"Тұйық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20-қосымша</w:t>
            </w:r>
          </w:p>
        </w:tc>
      </w:tr>
    </w:tbl>
    <w:bookmarkStart w:name="z1083" w:id="108"/>
    <w:p>
      <w:pPr>
        <w:spacing w:after="0"/>
        <w:ind w:left="0"/>
        <w:jc w:val="left"/>
      </w:pPr>
      <w:r>
        <w:rPr>
          <w:rFonts w:ascii="Times New Roman"/>
          <w:b/>
          <w:i w:val="false"/>
          <w:color w:val="000000"/>
        </w:rPr>
        <w:t xml:space="preserve"> Райымбек ауданының "Ұзақ батыр ауылдық округі әкімінің аппараты" мемлекеттік мекемесі туралы Ереже</w:t>
      </w:r>
    </w:p>
    <w:bookmarkEnd w:id="108"/>
    <w:bookmarkStart w:name="z1084" w:id="109"/>
    <w:p>
      <w:pPr>
        <w:spacing w:after="0"/>
        <w:ind w:left="0"/>
        <w:jc w:val="left"/>
      </w:pPr>
      <w:r>
        <w:rPr>
          <w:rFonts w:ascii="Times New Roman"/>
          <w:b/>
          <w:i w:val="false"/>
          <w:color w:val="000000"/>
        </w:rPr>
        <w:t xml:space="preserve"> 1. Жалпы ережелер</w:t>
      </w:r>
    </w:p>
    <w:bookmarkEnd w:id="109"/>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"Ұзақ батыр ауылдық округі әкімінің аппараты" мемлекеттік мекемесі Райымбек ауданының Ұзақ батыр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"Ұзақ батыр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"Ұзақ батыр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"Ұзақ батыр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"Ұзақ батыр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"Ұзақ батыр ауылдық округі әкімінің аппараты" мемлекеттік мекемесі өз құзыретінің мәселелері бойынша заңнамада белгіленген тәртіппен Райымбек ауданының Ұзақ батыр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"Ұзақ батыр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041420, Қазақстан Республикасы, Алматы облысы, Райымбек ауданы, Сарыбастау ауылы, Сарыбастау көшесі, № 34.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"Ұзақ батыр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"Ұзақ батыр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"Ұзақ батыр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"Ұзақ батыр ауылдық округі әкімінің аппараты" мемлекеттік мекемесі кәсіпкерлік субъектілерімен Райымбек ауданының "Ұзақ батыр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"Ұзақ батыр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098" w:id="11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0"/>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"Ұзақ батыр ауылдық округі әкімінің аппараты" мемлекеттік мекемесінің миссиясы: Райымбек ауданының Текес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Ұзақ батыр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120" w:id="111"/>
    <w:p>
      <w:pPr>
        <w:spacing w:after="0"/>
        <w:ind w:left="0"/>
        <w:jc w:val="left"/>
      </w:pPr>
      <w:r>
        <w:rPr>
          <w:rFonts w:ascii="Times New Roman"/>
          <w:b/>
          <w:i w:val="false"/>
          <w:color w:val="000000"/>
        </w:rPr>
        <w:t xml:space="preserve"> 3. Мемлекеттік органның қызметін ұйымдастыру</w:t>
      </w:r>
    </w:p>
    <w:bookmarkEnd w:id="111"/>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"Ұзақ батыр ауылдық округі әкімінің аппараты" мемлекеттік мекемесіне басшылықты Райымбек ауданының "Текес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Ұзақ батыр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Ұзақ батыр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Ұзақ батыр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"Ұзақ батыр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"Ұзақ батыр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"Ұзақ батыр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"Ұзақ батыр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"Ұзақ батыр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"Ұзақ батыр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133" w:id="112"/>
    <w:p>
      <w:pPr>
        <w:spacing w:after="0"/>
        <w:ind w:left="0"/>
        <w:jc w:val="left"/>
      </w:pPr>
      <w:r>
        <w:rPr>
          <w:rFonts w:ascii="Times New Roman"/>
          <w:b/>
          <w:i w:val="false"/>
          <w:color w:val="000000"/>
        </w:rPr>
        <w:t xml:space="preserve"> 4. Мемлекеттік органның мүлкі</w:t>
      </w:r>
    </w:p>
    <w:bookmarkEnd w:id="112"/>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"Ұзақ батыр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"Ұзақ батыр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"Ұзақ батыр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"Ұзақ батыр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38" w:id="113"/>
    <w:p>
      <w:pPr>
        <w:spacing w:after="0"/>
        <w:ind w:left="0"/>
        <w:jc w:val="left"/>
      </w:pPr>
      <w:r>
        <w:rPr>
          <w:rFonts w:ascii="Times New Roman"/>
          <w:b/>
          <w:i w:val="false"/>
          <w:color w:val="000000"/>
        </w:rPr>
        <w:t xml:space="preserve"> 5. Мемлекеттік органды қайта ұйымдастыру және тарату</w:t>
      </w:r>
    </w:p>
    <w:bookmarkEnd w:id="113"/>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"Ұзақ батыр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21- қосымша</w:t>
            </w:r>
          </w:p>
        </w:tc>
      </w:tr>
    </w:tbl>
    <w:bookmarkStart w:name="z1141" w:id="114"/>
    <w:p>
      <w:pPr>
        <w:spacing w:after="0"/>
        <w:ind w:left="0"/>
        <w:jc w:val="left"/>
      </w:pPr>
      <w:r>
        <w:rPr>
          <w:rFonts w:ascii="Times New Roman"/>
          <w:b/>
          <w:i w:val="false"/>
          <w:color w:val="000000"/>
        </w:rPr>
        <w:t xml:space="preserve"> Райымбек ауданының "Ұзынбұлақ ауылдық округі әкімінің аппараты" мемлекеттік мекемесі туралы Ереже</w:t>
      </w:r>
    </w:p>
    <w:bookmarkEnd w:id="114"/>
    <w:bookmarkStart w:name="z1142" w:id="115"/>
    <w:p>
      <w:pPr>
        <w:spacing w:after="0"/>
        <w:ind w:left="0"/>
        <w:jc w:val="left"/>
      </w:pPr>
      <w:r>
        <w:rPr>
          <w:rFonts w:ascii="Times New Roman"/>
          <w:b/>
          <w:i w:val="false"/>
          <w:color w:val="000000"/>
        </w:rPr>
        <w:t xml:space="preserve"> 1. Жалпы ережелер</w:t>
      </w:r>
    </w:p>
    <w:bookmarkEnd w:id="115"/>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"Ұзынбұлақ ауылдық округі әкімінің аппараты" мемлекеттік мекемесі Райымбек ауданының Ұзынбұлақ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"Ұзынбұлақ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"Ұзынбұлақ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"Ұзынбұлақ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"Ұзынбұлақ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"Ұзынбұлақ ауылдық округі әкімінің аппараты" мемлекеттік мекемесі өз құзыретінің мәселелері бойынша заңнамада белгіленген тәртіппен Райымбек ауданының Ұзынбұлақ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"Ұзынбұлақ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041431, Қазақстан Республикасы, Алматы облысы, Райымбек ауданы, Ұзынбұлақ ауылы, Қылышбаев көшесі, № 24.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"Ұзынбұлақ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"Ұзынбұлақ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"Ұзынбұлақ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"Ұзынбұлақ ауылдық округі әкімінің аппараты" мемлекеттік мекемесі кәсіпкерлік субъектілерімен Райымбек ауданының "Ұзынбұлақ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"Ұзынбұлақ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156" w:id="1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6"/>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"Ұзынбұлақ ауылдық округі әкімінің аппараты" мемлекеттік мекемесінің миссиясы: Райымбек ауданының Ұзынбұлақ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Ұзынбұлақ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178" w:id="117"/>
    <w:p>
      <w:pPr>
        <w:spacing w:after="0"/>
        <w:ind w:left="0"/>
        <w:jc w:val="left"/>
      </w:pPr>
      <w:r>
        <w:rPr>
          <w:rFonts w:ascii="Times New Roman"/>
          <w:b/>
          <w:i w:val="false"/>
          <w:color w:val="000000"/>
        </w:rPr>
        <w:t xml:space="preserve"> 3. Мемлекеттік органның қызметін ұйымдастыру</w:t>
      </w:r>
    </w:p>
    <w:bookmarkEnd w:id="117"/>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"Ұзынбұлақ ауылдық округі әкімінің аппараты" мемлекеттік мекемесіне басшылықты Райымбек ауданының "Ұзынбұлақ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Ұзынбұлақ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Ұзынбұлақ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Ұзынбұлақ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"Ұзынбұлақ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"Ұзынбұлақ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"Ұзынбұлақ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"Ұзынбұлақ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"Ұзынбұлақ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"Ұзынбұлақ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191" w:id="118"/>
    <w:p>
      <w:pPr>
        <w:spacing w:after="0"/>
        <w:ind w:left="0"/>
        <w:jc w:val="left"/>
      </w:pPr>
      <w:r>
        <w:rPr>
          <w:rFonts w:ascii="Times New Roman"/>
          <w:b/>
          <w:i w:val="false"/>
          <w:color w:val="000000"/>
        </w:rPr>
        <w:t xml:space="preserve"> 4. Мемлекеттік органның мүлкі</w:t>
      </w:r>
    </w:p>
    <w:bookmarkEnd w:id="118"/>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"Ұзынбұлақ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"Ұзынбұлақ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"Ұзынбұлақ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"Ұзынбұлақ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96" w:id="119"/>
    <w:p>
      <w:pPr>
        <w:spacing w:after="0"/>
        <w:ind w:left="0"/>
        <w:jc w:val="left"/>
      </w:pPr>
      <w:r>
        <w:rPr>
          <w:rFonts w:ascii="Times New Roman"/>
          <w:b/>
          <w:i w:val="false"/>
          <w:color w:val="000000"/>
        </w:rPr>
        <w:t xml:space="preserve"> 5. Мемлекеттік органды қайта ұйымдастыру және тарату</w:t>
      </w:r>
    </w:p>
    <w:bookmarkEnd w:id="119"/>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"Ұзынбұлақ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22-қосымша</w:t>
            </w:r>
          </w:p>
        </w:tc>
      </w:tr>
    </w:tbl>
    <w:bookmarkStart w:name="z1199" w:id="120"/>
    <w:p>
      <w:pPr>
        <w:spacing w:after="0"/>
        <w:ind w:left="0"/>
        <w:jc w:val="left"/>
      </w:pPr>
      <w:r>
        <w:rPr>
          <w:rFonts w:ascii="Times New Roman"/>
          <w:b/>
          <w:i w:val="false"/>
          <w:color w:val="000000"/>
        </w:rPr>
        <w:t xml:space="preserve"> Райымбек ауданының "Шәлкөде ауылдық округі әкімінің аппараты" мемлекеттік мекемесі туралы Ереже</w:t>
      </w:r>
    </w:p>
    <w:bookmarkEnd w:id="120"/>
    <w:bookmarkStart w:name="z1200" w:id="121"/>
    <w:p>
      <w:pPr>
        <w:spacing w:after="0"/>
        <w:ind w:left="0"/>
        <w:jc w:val="left"/>
      </w:pPr>
      <w:r>
        <w:rPr>
          <w:rFonts w:ascii="Times New Roman"/>
          <w:b/>
          <w:i w:val="false"/>
          <w:color w:val="000000"/>
        </w:rPr>
        <w:t xml:space="preserve"> 1. Жалпы ережелер</w:t>
      </w:r>
    </w:p>
    <w:bookmarkEnd w:id="12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"Шәлкөде ауылдық округі әкімінің аппараты" мемлекеттік мекемесі Райымбек ауданының Шәлкөде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"Шәлкөде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"Шәлкөде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"Шәлкөде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"Шәлкөде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"Шәлкөде ауылдық округі әкімінің аппараты" мемлекеттік мекемесі өз құзыретінің мәселелері бойынша заңнамада белгіленген тәртіппен Райымбек ауданының Шәлкөде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"Шәлкөде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041432, Қазақстан Республикасы, Алматы облысы, Райымбек ауданы, Шәлкөде ауылы, Исабаев көшесі, № 29.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"Шәлкөде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"Шәлкөде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"Шәлкөде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"Шәлкөде ауылдық округі әкімінің аппараты" мемлекеттік мекемесі кәсіпкерлік субъектілерімен Райымбек ауданының "Текес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"Шәлкөде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214" w:id="1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2"/>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"Шәлкөде ауылдық округі әкімінің аппараты" мемлекеттік мекемесінің миссиясы: Райымбек ауданының Шәлкөде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Шәлкөде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236" w:id="123"/>
    <w:p>
      <w:pPr>
        <w:spacing w:after="0"/>
        <w:ind w:left="0"/>
        <w:jc w:val="left"/>
      </w:pPr>
      <w:r>
        <w:rPr>
          <w:rFonts w:ascii="Times New Roman"/>
          <w:b/>
          <w:i w:val="false"/>
          <w:color w:val="000000"/>
        </w:rPr>
        <w:t xml:space="preserve"> 3. Мемлекеттік органның қызметін ұйымдастыру</w:t>
      </w:r>
    </w:p>
    <w:bookmarkEnd w:id="123"/>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"Шәлкөде ауылдық округі әкімінің аппараты" мемлекеттік мекемесіне басшылықты Райымбек ауданының "Шәлкөде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Шәлкөде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Шәлкөде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Шәлкөде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"Шәлкөде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"Шәлкөде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"Шәлкөде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"Шәлкөде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"Шәлкөде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"Шәлкөде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249" w:id="124"/>
    <w:p>
      <w:pPr>
        <w:spacing w:after="0"/>
        <w:ind w:left="0"/>
        <w:jc w:val="left"/>
      </w:pPr>
      <w:r>
        <w:rPr>
          <w:rFonts w:ascii="Times New Roman"/>
          <w:b/>
          <w:i w:val="false"/>
          <w:color w:val="000000"/>
        </w:rPr>
        <w:t xml:space="preserve"> 4. Мемлекеттік органның мүлкі</w:t>
      </w:r>
    </w:p>
    <w:bookmarkEnd w:id="124"/>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"Шәлкөде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"Шәлкөде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"Шәлкөде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"Шәлкөде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54" w:id="125"/>
    <w:p>
      <w:pPr>
        <w:spacing w:after="0"/>
        <w:ind w:left="0"/>
        <w:jc w:val="left"/>
      </w:pPr>
      <w:r>
        <w:rPr>
          <w:rFonts w:ascii="Times New Roman"/>
          <w:b/>
          <w:i w:val="false"/>
          <w:color w:val="000000"/>
        </w:rPr>
        <w:t xml:space="preserve"> 5. Мемлекеттік органдықайта ұйымдастыру және тарату</w:t>
      </w:r>
    </w:p>
    <w:bookmarkEnd w:id="125"/>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"Шәлкөде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24 тамыздағы № 319 қаулысымен бекітілген 23-қосымша</w:t>
            </w:r>
          </w:p>
        </w:tc>
      </w:tr>
    </w:tbl>
    <w:bookmarkStart w:name="z1257" w:id="126"/>
    <w:p>
      <w:pPr>
        <w:spacing w:after="0"/>
        <w:ind w:left="0"/>
        <w:jc w:val="left"/>
      </w:pPr>
      <w:r>
        <w:rPr>
          <w:rFonts w:ascii="Times New Roman"/>
          <w:b/>
          <w:i w:val="false"/>
          <w:color w:val="000000"/>
        </w:rPr>
        <w:t xml:space="preserve"> Райымбек ауданының "Шырғанақ ауылдық округі әкімінің аппараты" мемлекеттік мекемесі туралы Ереже</w:t>
      </w:r>
    </w:p>
    <w:bookmarkEnd w:id="126"/>
    <w:bookmarkStart w:name="z1258" w:id="127"/>
    <w:p>
      <w:pPr>
        <w:spacing w:after="0"/>
        <w:ind w:left="0"/>
        <w:jc w:val="left"/>
      </w:pPr>
      <w:r>
        <w:rPr>
          <w:rFonts w:ascii="Times New Roman"/>
          <w:b/>
          <w:i w:val="false"/>
          <w:color w:val="000000"/>
        </w:rPr>
        <w:t xml:space="preserve"> 1. Жалпы ережелер</w:t>
      </w:r>
    </w:p>
    <w:bookmarkEnd w:id="127"/>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"Шырғанақ ауылдық округі әкімінің аппараты" мемлекеттік мекемесі Райымбек ауданының Шырғанақ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"Шырғанақ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"Шырғанақ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"Шырғанақ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"Шырғанақ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"Шырғанақ ауылдық округі әкімінің аппараты" мемлекеттік мекемесі өз құзыретінің мәселелері бойынша заңнамада белгіленген тәртіппен Райымбек ауданының Шырғанақ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Райымбек ауданының "Шырғанақ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041433, Қазақстан Республикасы, Алматы облысы, Райымбек ауданы, Шырғанақ ауылы, Сегізбайұлы көшесі, № 13.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"Шырғанақ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"Шырғанақ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"Шырғанақ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"Шырғанақ ауылдық округі әкімінің аппараты" мемлекеттік мекемесі кәсіпкерлік субъектілерімен Райымбек ауданының "Текес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"Шырғанақ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272" w:id="12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8"/>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"Шырғанақ ауылдық округі әкімінің аппараты" мемлекеттік мекемесінің миссиясы: Райымбек ауданының Шырғанақ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Райымбек ауданының Шырғанақ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294" w:id="129"/>
    <w:p>
      <w:pPr>
        <w:spacing w:after="0"/>
        <w:ind w:left="0"/>
        <w:jc w:val="left"/>
      </w:pPr>
      <w:r>
        <w:rPr>
          <w:rFonts w:ascii="Times New Roman"/>
          <w:b/>
          <w:i w:val="false"/>
          <w:color w:val="000000"/>
        </w:rPr>
        <w:t xml:space="preserve"> 3. Мемлекеттік органның қызметін ұйымдастыру</w:t>
      </w:r>
    </w:p>
    <w:bookmarkEnd w:id="129"/>
    <w:p>
      <w:pPr>
        <w:spacing w:after="0"/>
        <w:ind w:left="0"/>
        <w:jc w:val="left"/>
      </w:pPr>
      <w:r>
        <w:rPr>
          <w:rFonts w:ascii="Times New Roman"/>
          <w:b w:val="false"/>
          <w:i w:val="false"/>
          <w:color w:val="000000"/>
          <w:sz w:val="28"/>
        </w:rPr>
        <w:t>      </w:t>
      </w:r>
      <w:r>
        <w:rPr>
          <w:rFonts w:ascii="Times New Roman"/>
          <w:b w:val="false"/>
          <w:i w:val="false"/>
          <w:color w:val="000000"/>
          <w:sz w:val="28"/>
        </w:rPr>
        <w:t>17. Райымбек ауданының "Шырғанақ ауылдық округі әкімінің аппараты" мемлекеттік мекемесіне басшылықты Райымбек ауданының "Шырғанақ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Райымбек ауданының Шырғанақ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Райымбек ауданының Шырғанақ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Райымбек ауданының Шырғанақ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"Шырғанақ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"Шырғанақ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Райымбек ауданының "Шырғанақ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Райымбек ауданының "Шырғанақ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Райымбек ауданының "Шырғанақ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ауданының "Шырғанақ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307" w:id="130"/>
    <w:p>
      <w:pPr>
        <w:spacing w:after="0"/>
        <w:ind w:left="0"/>
        <w:jc w:val="left"/>
      </w:pPr>
      <w:r>
        <w:rPr>
          <w:rFonts w:ascii="Times New Roman"/>
          <w:b/>
          <w:i w:val="false"/>
          <w:color w:val="000000"/>
        </w:rPr>
        <w:t xml:space="preserve"> 4. Мемлекеттік органның мүлкі</w:t>
      </w:r>
    </w:p>
    <w:bookmarkEnd w:id="130"/>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"Шырғанақ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Райымбек ауданының "Шырғанақ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"Шырғанақ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"Шырғанақ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12" w:id="131"/>
    <w:p>
      <w:pPr>
        <w:spacing w:after="0"/>
        <w:ind w:left="0"/>
        <w:jc w:val="left"/>
      </w:pPr>
      <w:r>
        <w:rPr>
          <w:rFonts w:ascii="Times New Roman"/>
          <w:b/>
          <w:i w:val="false"/>
          <w:color w:val="000000"/>
        </w:rPr>
        <w:t xml:space="preserve"> 5. Мемлекеттік органды қайта ұйымдастыру және тарату</w:t>
      </w:r>
    </w:p>
    <w:bookmarkEnd w:id="131"/>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"Шырғанақ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