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bd6e" w14:textId="055b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2014 жылғы 19 желтоқсандағы "Райымбек ауданының 2015-2017 жылдарға арналған бюджеті туралы" № 40-205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2015 жылғы 09 желтоқсандағы № 51-268 шешімі. Алматы облысы Әділет департаментінде 2015 жылы 14 желтоқсанда № 3624 болып тіркелді. Күші жойылды - Алматы облысы Райымбек аудандық мәслихатының 2016 жылғы 25 сәуірдегі № 4-25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Райымбек аудандық мәслихатының 25.04.2016 </w:t>
      </w:r>
      <w:r>
        <w:rPr>
          <w:rFonts w:ascii="Times New Roman"/>
          <w:b w:val="false"/>
          <w:i w:val="false"/>
          <w:color w:val="ff0000"/>
          <w:sz w:val="28"/>
        </w:rPr>
        <w:t>№ 4-25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Райымбек аудандық мәслихатының 2014 жылғы 19 желтоқсандағы "Райымбек ауданының 2015-2017 жылдарға арналған бюджеті туралы" № 40-205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желтоқсандағы нормативтік құқықтық актілерді мемлекеттік тіркеу Тізілімінде № 2984 тіркелген, 2015 жылғы 18 қаңтардағы № 3 (7853) аудандық "Хантәңірі" газетінде жарияланған), 2015 жылғы 9 ақпандағы "Райымбек аудандық мәслихатының 2014 жылғы 19 желтоқсандағы "Райымбек ауданының 2015-2017 жылдарға арналған бюджеті туралы" № 40-205 шешіміне өзгерістер енгізу туралы" № 41-212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16 ақпандағы нормативтік құқықтық актілерді мемлекеттік тіркеу Тізілімінде № 3050 тіркелген, 2015 жылғы 28 ақпандағы № 8 (7858) аудандық "Хантәңірі" газетінде жарияланған), 2015 жылғы 25 мамырдағы "Райымбек аудандық мәслихатының 2014 жылғы 19 желтоқсандағы "Райымбек ауданының 2015-2017 жылдарға арналған бюджеті туралы" № 40-205 шешіміне өзгерістер енгізу туралы" № 45-242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10 маусымдағы нормативтік құқықтық актілерді мемлекеттік тіркеу Тізілімінде № 3212 тіркелген, 2015 жылғы 18 маусымдағы № 23 (7873) аудандық "Хантәңірі" газетінде жарияланған), 2015 жылғы 7 қыркүйектегі "Райымбек аудандық мәслихатының 2014 жылғы 19 желтоқсандағы "Райымбек ауданының 2015-2017 жылдарға арналған бюджеті туралы" № 40-205 шешіміне өзгерістер енгізу туралы" № 48-255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15 қыркүйектегі нормативтік құқықтық актілерді мемлекеттік тіркеу Тізілімінде № 3415 тіркелген, 2015 жылғы 25 қыркүйектегі № 36 (7886) аудандық "Хантәңірі" газетінде жарияланған), 2015 жылғы 6 қарашадағы "Райымбек аудандық мәслихатының 2014 жылғы 19 желтоқсандағы "Райымбек ауданының 2015-2017 жылдарға арналған бюджеті туралы" № 40-205 шешіміне өзгерістер мен толықтырулар енгізу туралы" № 50-264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 мемлекеттік тіркеу Тізілімінде № 3572 тіркелген, 2015 жылғы 4 желтоқсандағы № 46 (7896) аудандық "Хантәңірі"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 xml:space="preserve">2017 жылдарға арналған аудандық бюджеті тиісінше 1, 2 және 3-қосымшаларға сәйкес, оның ішінде 2015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6002669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183194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26722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түскен түсімдер 3929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5788824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1332105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503118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3953601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6020114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44147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71320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27173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операциялары бойынша сальдо 4000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дефицит (профициті) (-) 65592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65592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аудандық мәслихаттың "Жергілікті өзін-өзі басқару, әлеуметтік және экономикалық даму,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сауда, тұрмыстық қызмет көрсету, шағын және орта кәсіпкерлікті дамыту,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туризм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Райымбек ауданының "Экономика және бюджеттік жоспарлау бөлімі" мемлекеттік мекемесінің басшысына (келісім бойынша М. Кенжебаев)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айқындалған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жылғы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Құдабаев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4"/>
        <w:gridCol w:w="4926"/>
      </w:tblGrid>
      <w:tr>
        <w:trPr>
          <w:trHeight w:val="30" w:hRule="atLeast"/>
        </w:trPr>
        <w:tc>
          <w:tcPr>
            <w:tcW w:w="8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 9 желтоқсандағы "Райымбек аудандық мәслихатының 2014 жылғы 19 желтоқсандағы "Райымбек ауданының 2015-2017 жылдарға арналған бюджеті туралы "№ 40-205 шешіміне өзгерістер енгізу туралы"№ 51-268 шешіміне 1 қосымша</w:t>
            </w:r>
          </w:p>
        </w:tc>
      </w:tr>
      <w:tr>
        <w:trPr>
          <w:trHeight w:val="30" w:hRule="atLeast"/>
        </w:trPr>
        <w:tc>
          <w:tcPr>
            <w:tcW w:w="8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2014 жылғы 19 желтоқсандағы "Райымбек ауданының 2015-2017 жылдарға арналған бюджеті туралы" № 40-205 шешімімен бекітілген 1 қосымша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81"/>
        <w:gridCol w:w="573"/>
        <w:gridCol w:w="7143"/>
        <w:gridCol w:w="3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2779"/>
        <w:gridCol w:w="1597"/>
        <w:gridCol w:w="4319"/>
        <w:gridCol w:w="21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маслихатының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қаланың )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 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сиақылар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 – 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пайдаланылмаған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3617"/>
        <w:gridCol w:w="2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IV.Қаржы активтерімен 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 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202"/>
        <w:gridCol w:w="1706"/>
        <w:gridCol w:w="1691"/>
        <w:gridCol w:w="15"/>
        <w:gridCol w:w="3439"/>
        <w:gridCol w:w="30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-65592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