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83d8" w14:textId="18883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ауданының 2016 - 2018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2015 жылғы 21 желтоқсандағы № 53-275 шешімі. Алматы облысы Әділет департаментінде 2015 жылы 30 желтоқсанда № 3653 болып тіркелді. Күші жойылды - Алматы облысы Райымбек аудандық мәслихатының 2017 жылғы 30 мамырдағы № 17-97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Райымбек аудандық мәслихатының 30.05.2017 </w:t>
      </w:r>
      <w:r>
        <w:rPr>
          <w:rFonts w:ascii="Times New Roman"/>
          <w:b w:val="false"/>
          <w:i w:val="false"/>
          <w:color w:val="ff0000"/>
          <w:sz w:val="28"/>
        </w:rPr>
        <w:t>№ 17-97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9–бабының </w:t>
      </w:r>
      <w:r>
        <w:rPr>
          <w:rFonts w:ascii="Times New Roman"/>
          <w:b w:val="false"/>
          <w:i w:val="false"/>
          <w:color w:val="000000"/>
          <w:sz w:val="28"/>
        </w:rPr>
        <w:t>2–тармағына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өзін–өзі басқару туралы" 2001 жылғы 23 қаңтардағы Қазақстан Республикасы Заңының 6–бабы 1–тармағының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Райымбек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– 2018 жылдарға арналған аудан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8589453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206271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20561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түскен түсімдер 7995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8354626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ағымдағы нысаналы трансферттер 2969049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1605432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3780145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8610696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13594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44541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30947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қаржы активтерінің операциялары бойынша сальдо 5910 мың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дефицит (профициті) (-) 40747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40747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тармақ жаңа редакцияда - Алматы облысы Райымбек аудандық мәслихатының 27.10.2016 </w:t>
      </w:r>
      <w:r>
        <w:rPr>
          <w:rFonts w:ascii="Times New Roman"/>
          <w:b w:val="false"/>
          <w:i w:val="false"/>
          <w:color w:val="ff0000"/>
          <w:sz w:val="28"/>
        </w:rPr>
        <w:t>№ 9-53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Ауданның жергілікті атқарушы органның 2016 жылға арналған резерві 1784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2016 жылға арналған аудандық бюджетте жергілікті өзін-өзі басқару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органдарына берілетін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4–қосымшаға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57401 мың теңге сомасында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Ауылдық округтер әкімдері жергілікті өзін-өзі басқарудың қолма-қол ақшаны бақылау шотына түсетін бюджет қаражатының тиімді пайдалануын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2016 жылға арналған аудандық бюджетті атқару процесінде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секвестірлеуге жатпайтын аудандық бюджеттік бағдарламалар тізбесі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5–қосымшаға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Райымбек ауданының "Экономика және бюджеттік жоспарлау бөлімі" мемлекеттік мекемесінің басшысына (келісім бойынша М. Кенжебаев)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интернет–ресурсында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шешімнің орындалуын бақылау аудандық мәслихаттың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Осы шешім 2016 жылғы 1 қаңтардан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Райымбек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Құдабаев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Райымбек ауданы мәслихатының 2015 жылғы 21 желтоқсандағы "Райымбек ауданының 2016-2018 жылдарға арналған бюджеті туралы" № 53-275 шешіміне келісім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Райымбек ауданының "Экономика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бюджеттік жоспарлау бөлімі"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Муса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2015 жылғы 21 желтоқсандағы "Райымбек ауданының 2016-2018 жылдарға арналған бюджеті туралы" № 53-275 шешімімен бекітілген 1-қосымша</w:t>
            </w:r>
          </w:p>
        </w:tc>
      </w:tr>
    </w:tbl>
    <w:bookmarkStart w:name="z4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ауданының 2016 жылға арналған бюджеті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1 қосымша жаңа редакцияда - Алматы облысы Райымбек аудандық мәслихатының 27.10.2016 </w:t>
      </w:r>
      <w:r>
        <w:rPr>
          <w:rFonts w:ascii="Times New Roman"/>
          <w:b w:val="false"/>
          <w:i w:val="false"/>
          <w:color w:val="ff0000"/>
          <w:sz w:val="28"/>
        </w:rPr>
        <w:t>№ 9-53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6848"/>
        <w:gridCol w:w="29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3"/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8589453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206271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144593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кәсіпорындарынан түсетін түсімдерді қоспағанда,мемлекеттік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8354626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8354626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8610696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саясатты, мемлекеттік жоспарлау жүйесін қалыптастыру және дамыту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 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5713550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4017739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3915266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жобалау, дамыту және (немесе) жайластыру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аббаттандыру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Мәдени-демалыс жұмысын қолдау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 - 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967"/>
        <w:gridCol w:w="2040"/>
        <w:gridCol w:w="2040"/>
        <w:gridCol w:w="3177"/>
        <w:gridCol w:w="25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"/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-40747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2015 жылғы 21 желтоқсандағы "Райымбек ауданының 2016-2018 жылдарға арналған бюджеті туралы" № 53-275 шешімімен бекітілген 2-қосымша</w:t>
            </w:r>
          </w:p>
        </w:tc>
      </w:tr>
    </w:tbl>
    <w:bookmarkStart w:name="z27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ауданының 2017 жылға арналған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6848"/>
        <w:gridCol w:w="29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"/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  <w:bookmarkEnd w:id="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6602125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секторы кәсіпорындарынан түсетін түсімдерді қоспағанда,мемлекеттік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салықтық емес түсімдер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салықтық емес түсімдер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6329032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6329032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6602125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және статистикалық қызмет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саясатты, мемлекеттік жоспарлау жүйесін қалыптастыру және дамыту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 облыстық маңызы бар қаланың ) жолаушылар көлігі және автомобиль жолдары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4848807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ұйымдарының қызметін қамтамасыз ету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4061411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3991058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3830856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әлеуметтiк қамсыздандыру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жобалау, дамыту және (немесе) жайластыру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аббаттандыру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Мәдени-демалыс жұмысын қолдау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Жаңартылатын энергия көздерін пайдалануды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53"/>
        <w:gridCol w:w="1675"/>
        <w:gridCol w:w="107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Сомасы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(мың теңге)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бюджеттен берілген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60"/>
        <w:gridCol w:w="22"/>
        <w:gridCol w:w="2282"/>
        <w:gridCol w:w="2282"/>
        <w:gridCol w:w="3387"/>
        <w:gridCol w:w="4"/>
        <w:gridCol w:w="158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53"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юағдарлама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5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-16723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35"/>
        <w:gridCol w:w="1984"/>
        <w:gridCol w:w="2020"/>
        <w:gridCol w:w="2732"/>
        <w:gridCol w:w="30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57"/>
        </w:tc>
        <w:tc>
          <w:tcPr>
            <w:tcW w:w="3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юағдарлама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2015 жылғы 21 желтоқсандағы "Райымбек ауданының 2016-2018 жылдарға арналған бюджеті туралы" № 53-275 шешімімен бекітілген 3-қосымша</w:t>
            </w:r>
          </w:p>
        </w:tc>
      </w:tr>
    </w:tbl>
    <w:bookmarkStart w:name="z51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ауданының 2018 жылға арналған бюджеті 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6848"/>
        <w:gridCol w:w="29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0"/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7205265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251463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секторы кәсіпорындарынан түсетін түсімдерді қоспағанда,мемлекеттік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салықтық емес түсімдер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салықтық емес түсімдер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4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6912463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6912463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6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7205265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және статистикалық қызмет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саясатты, мемлекеттік жоспарлау жүйесін қалыптастыру және дамыту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 облыстық маңызы бар қаланың ) жолаушылар көлігі және автомобиль жолдары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4900936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ұйымдарының қызметін қамтамасыз ету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4099015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4027184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3863141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әлеуметтiк қамсыздандыру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жобалау, дамыту және (немесе) жайластыру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аббаттандыру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Мәдени-демалыс жұмысын қолдау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Жаңартылатын энергия көздерін пайдалануды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700"/>
        <w:gridCol w:w="729"/>
        <w:gridCol w:w="2623"/>
        <w:gridCol w:w="46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2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60"/>
        <w:gridCol w:w="22"/>
        <w:gridCol w:w="2283"/>
        <w:gridCol w:w="1119"/>
        <w:gridCol w:w="1164"/>
        <w:gridCol w:w="3389"/>
        <w:gridCol w:w="158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84"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юағдарлама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Қаржы активтерін сатып алу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237"/>
        <w:gridCol w:w="4347"/>
        <w:gridCol w:w="38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6"/>
        </w:tc>
        <w:tc>
          <w:tcPr>
            <w:tcW w:w="3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7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9"/>
        <w:gridCol w:w="27"/>
        <w:gridCol w:w="958"/>
        <w:gridCol w:w="35"/>
        <w:gridCol w:w="1984"/>
        <w:gridCol w:w="2020"/>
        <w:gridCol w:w="2733"/>
        <w:gridCol w:w="308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88"/>
        </w:tc>
        <w:tc>
          <w:tcPr>
            <w:tcW w:w="3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юағдарлама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2015 жылғы 21 желтоқсандағы "Райымбек ауданының 2016-2018 жылдарға арналған бюджеті туралы" № 53-275 шешіміне 4-қосымша</w:t>
            </w:r>
          </w:p>
        </w:tc>
      </w:tr>
    </w:tbl>
    <w:bookmarkStart w:name="z75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өзін - өзі басқару органдарына берілетін трансферттер</w:t>
      </w:r>
    </w:p>
    <w:bookmarkEnd w:id="90"/>
    <w:bookmarkStart w:name="z77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4 қосымша жаңа редакцияда - Алматы облысы Райымбек аудандық мәслихатының 20.07.2016 </w:t>
      </w:r>
      <w:r>
        <w:rPr>
          <w:rFonts w:ascii="Times New Roman"/>
          <w:b w:val="false"/>
          <w:i w:val="false"/>
          <w:color w:val="ff0000"/>
          <w:sz w:val="28"/>
        </w:rPr>
        <w:t>№ 6-38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8"/>
        <w:gridCol w:w="2756"/>
        <w:gridCol w:w="2430"/>
        <w:gridCol w:w="2756"/>
        <w:gridCol w:w="2940"/>
      </w:tblGrid>
      <w:tr>
        <w:trPr/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Кегенского сельского округа"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Алгабасского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Болексазского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Жаланашского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Жамбылского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Жылысайского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Карабулакского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Кайнарского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Какпакского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Карасазского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Каркаринского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Нарынкольского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Сарыжазского селького округа"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949"/>
        <w:gridCol w:w="2879"/>
        <w:gridCol w:w="2701"/>
        <w:gridCol w:w="2382"/>
      </w:tblGrid>
      <w:tr>
        <w:trPr/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Сатинского селького округа"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Сумбинского селького округа"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Тасашинского селького округа"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Тегистикского селького округа"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Текесского селького округа"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Туюкского селького округа"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Узак батырского селького округа"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Узынбулакского селького округа"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Шалкодинского селького округа"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Шырганакского селького округа"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2015 жылғы 21 желтоқсандағы "Райымбек ауданының 2016-2018 жылдарға арналған бюджеті туралы" № 53-275 шешіміне 5-қосымша</w:t>
            </w:r>
          </w:p>
        </w:tc>
      </w:tr>
    </w:tbl>
    <w:bookmarkStart w:name="z78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бюджетті атқару процесінде секвстрлеуге жатпайтын аудандық бюджеттік бағдарламалар тізбесі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1321"/>
        <w:gridCol w:w="1374"/>
        <w:gridCol w:w="2696"/>
        <w:gridCol w:w="36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3"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