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9719" w14:textId="e889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06 ақпандағы № 5-43-283 шешімі. Алматы облысы Әділет департаментінде 2015 жылғы 12 ақпанда № 3046 болып тіркелді. Күші жойылды - Алматы облысы Панфилов аудандық мәслихатының 2016 жылғы 01 ақпандағы № 5-60-397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аудандық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№ 5-60-397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04 желтоқсандағы Қазақстан Республикасының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Панфилов аудандық мәслихатының 2014 жылғы 19 желтоқсандағы "Панфилов ауданының 2015-2017 жылдарға арналған бюджеті туралы" № 5-42-274 шешіміне (2014 жылғы 26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10 қаңтардағы № 2 аудандық "Жаркент өңірі"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9525770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1414955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55547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8048497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2365528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1973074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3709895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9699536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таза бюджеттік кредиттеу 32645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41622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8977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қаржылық активтермен операциялар бойынша сальдо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 (профициті) (-) 206411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тапшылығын қаржыландыру (профицитін пайдалану) 206411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Бөлім басшысына (келісім бойынша Рамазанова С.Қ.)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01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Хахазов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7"/>
        <w:gridCol w:w="4953"/>
      </w:tblGrid>
      <w:tr>
        <w:trPr>
          <w:trHeight w:val="30" w:hRule="atLeast"/>
        </w:trPr>
        <w:tc>
          <w:tcPr>
            <w:tcW w:w="8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"06" ақпандағы "Панфилов аудандық мәслихатының 2014 жылғы "19" желтоқсандағы "Панфилов ауданының 2015-2017 жылдарға арналған бюджеті туралы" № 5-42-274 шешіміне өзгерістер енгізу туралы" № 5-43-283 шешіміне бекітілген 1 қосымша</w:t>
            </w:r>
          </w:p>
        </w:tc>
      </w:tr>
      <w:tr>
        <w:trPr>
          <w:trHeight w:val="30" w:hRule="atLeast"/>
        </w:trPr>
        <w:tc>
          <w:tcPr>
            <w:tcW w:w="8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2014 жылғы "19" желтоқсандағы "Панфилов ауданының 2015-2017 жылдарға арналған бюджеті туралы" № 5-42-274 шешімімен бекітілген 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351"/>
        <w:gridCol w:w="1351"/>
        <w:gridCol w:w="425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925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