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dcc0" w14:textId="4b6d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24 ақпандағы № 113 қаулысы. Алматы облысы Әділет департаментінде 2015 жылы 27 наурызда № 3114 болып тіркелді. Күші жойылды - Алматы облысы Панфилов ауданы әкімдігінің 2016 жылғы 19 тамыздағы № 439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Панфилов ауданы әкімдігінің 19.08.2016 </w:t>
      </w:r>
      <w:r>
        <w:rPr>
          <w:rFonts w:ascii="Times New Roman"/>
          <w:b w:val="false"/>
          <w:i w:val="false"/>
          <w:color w:val="000000"/>
          <w:sz w:val="28"/>
        </w:rPr>
        <w:t>№ 439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 "Панфилов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 Аудан әкімі аппаратының басшысы Садыков Аскар Джумахановичке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Абдулдаев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24 ақпандағы "Панфилов ауданының ветеринария бөлімі" мемлекеттік мекемесінің Ережесін бекіту туралы" № 113 қаулысымен бекітілген қосымша</w:t>
            </w:r>
          </w:p>
        </w:tc>
      </w:tr>
    </w:tbl>
    <w:bookmarkStart w:name="z11" w:id="1"/>
    <w:p>
      <w:pPr>
        <w:spacing w:after="0"/>
        <w:ind w:left="0"/>
        <w:jc w:val="left"/>
      </w:pPr>
      <w:r>
        <w:rPr>
          <w:rFonts w:ascii="Times New Roman"/>
          <w:b/>
          <w:i w:val="false"/>
          <w:color w:val="000000"/>
        </w:rPr>
        <w:t xml:space="preserve"> "Панфилов ауданының ветеринария бөлімі" мемлекеттік мекемесі туралы </w:t>
      </w:r>
      <w:r>
        <w:rPr>
          <w:rFonts w:ascii="Times New Roman"/>
          <w:b/>
          <w:i w:val="false"/>
          <w:color w:val="000000"/>
        </w:rPr>
        <w:t>Ереже</w:t>
      </w:r>
    </w:p>
    <w:bookmarkEnd w:id="1"/>
    <w:bookmarkStart w:name="z13" w:id="2"/>
    <w:p>
      <w:pPr>
        <w:spacing w:after="0"/>
        <w:ind w:left="0"/>
        <w:jc w:val="left"/>
      </w:pPr>
      <w:r>
        <w:rPr>
          <w:rFonts w:ascii="Times New Roman"/>
          <w:b/>
          <w:i w:val="false"/>
          <w:color w:val="000000"/>
        </w:rPr>
        <w:t xml:space="preserve"> 1. Жалпы ережелер </w:t>
      </w:r>
    </w:p>
    <w:bookmarkEnd w:id="2"/>
    <w:bookmarkStart w:name="z14" w:id="3"/>
    <w:p>
      <w:pPr>
        <w:spacing w:after="0"/>
        <w:ind w:left="0"/>
        <w:jc w:val="both"/>
      </w:pPr>
      <w:r>
        <w:rPr>
          <w:rFonts w:ascii="Times New Roman"/>
          <w:b w:val="false"/>
          <w:i w:val="false"/>
          <w:color w:val="000000"/>
          <w:sz w:val="28"/>
        </w:rPr>
        <w:t>
      1. "Панфилов ауданының ветеринария бөлімі" мемлекеттік мекемесі Алматы облысы Панфилов ауданының аумағындағы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"Панфилов ауданының ветеринария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"Панфилов ауданының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"Панфилов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"Панфилов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"Панфилов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 xml:space="preserve">7. "Панфилов ауданының ветеринария бөлімі" мемлекеттік мекемесі өз құзыретінің мәселелері бойынша заңнамада белгіленген тәртіппен "Панфилов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w:t>
      </w:r>
      <w:r>
        <w:rPr>
          <w:rFonts w:ascii="Times New Roman"/>
          <w:b w:val="false"/>
          <w:i w:val="false"/>
          <w:color w:val="000000"/>
          <w:sz w:val="28"/>
        </w:rPr>
        <w:t xml:space="preserve">8. "Панфилов ауданының ветеринария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041300, Қазақстан Республикасы, Алматы облысы, Панфилов ауданы, Жаркент қаласы, Иванов көшесі, № 94.</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"Панфилов ауданының ветеринария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"Панфилов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12. "Панфилов ауданының ветеринария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13. "Панфилов ауданының ветеринария бөлімі" мемлекеттік мекемесіне кәсіпкерлік субъектілерімен "Панфилов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 xml:space="preserve">Егер "Панфилов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w:t>
      </w:r>
      <w:r>
        <w:rPr>
          <w:rFonts w:ascii="Times New Roman"/>
          <w:b/>
          <w:i w:val="false"/>
          <w:color w:val="000000"/>
        </w:rPr>
        <w:t>функциялары, құқықтары мен міндеттері</w:t>
      </w:r>
    </w:p>
    <w:bookmarkEnd w:id="4"/>
    <w:bookmarkStart w:name="z30" w:id="5"/>
    <w:p>
      <w:pPr>
        <w:spacing w:after="0"/>
        <w:ind w:left="0"/>
        <w:jc w:val="both"/>
      </w:pPr>
      <w:r>
        <w:rPr>
          <w:rFonts w:ascii="Times New Roman"/>
          <w:b w:val="false"/>
          <w:i w:val="false"/>
          <w:color w:val="000000"/>
          <w:sz w:val="28"/>
        </w:rPr>
        <w:t xml:space="preserve">
      14. "Панфилов ауданының ветеринария бөлімі" мемлекеттік мекемесінің миссиясы: Алматы облысы Панфилов ауданының аумағында ветеринария саласындағы мемлекеттiк басқару функцияларын іске асыру. </w:t>
      </w:r>
      <w:r>
        <w:br/>
      </w:r>
      <w:r>
        <w:rPr>
          <w:rFonts w:ascii="Times New Roman"/>
          <w:b w:val="false"/>
          <w:i w:val="false"/>
          <w:color w:val="000000"/>
          <w:sz w:val="28"/>
        </w:rPr>
        <w:t xml:space="preserve">
      </w:t>
      </w:r>
      <w:r>
        <w:rPr>
          <w:rFonts w:ascii="Times New Roman"/>
          <w:b w:val="false"/>
          <w:i w:val="false"/>
          <w:color w:val="000000"/>
          <w:sz w:val="28"/>
        </w:rPr>
        <w:t xml:space="preserve">15. Міндеттері: </w:t>
      </w:r>
      <w:r>
        <w:br/>
      </w:r>
      <w:r>
        <w:rPr>
          <w:rFonts w:ascii="Times New Roman"/>
          <w:b w:val="false"/>
          <w:i w:val="false"/>
          <w:color w:val="000000"/>
          <w:sz w:val="28"/>
        </w:rPr>
        <w:t xml:space="preserve">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xml:space="preserve">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4) Панфилов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 xml:space="preserve">16. Функциялары: </w:t>
      </w:r>
      <w:r>
        <w:br/>
      </w:r>
      <w:r>
        <w:rPr>
          <w:rFonts w:ascii="Times New Roman"/>
          <w:b w:val="false"/>
          <w:i w:val="false"/>
          <w:color w:val="000000"/>
          <w:sz w:val="28"/>
        </w:rPr>
        <w:t xml:space="preserve">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2) ветеринария мәселелері бойынша халықтың арасында ағарту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3) жануарлардың саулығы мен адамның денсаулығын қауіп төндіретін жануарларды, жануарлардан алынатын өнімдер мен шикізатты алып қоймай залалсыздандыру (зарарсыздандыру) және қайта өндеу;</w:t>
      </w:r>
      <w:r>
        <w:br/>
      </w:r>
      <w:r>
        <w:rPr>
          <w:rFonts w:ascii="Times New Roman"/>
          <w:b w:val="false"/>
          <w:i w:val="false"/>
          <w:color w:val="000000"/>
          <w:sz w:val="28"/>
        </w:rPr>
        <w:t xml:space="preserve">
      </w:t>
      </w:r>
      <w:r>
        <w:rPr>
          <w:rFonts w:ascii="Times New Roman"/>
          <w:b w:val="false"/>
          <w:i w:val="false"/>
          <w:color w:val="000000"/>
          <w:sz w:val="28"/>
        </w:rPr>
        <w:t>4)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5)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9)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10)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11)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12)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13)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14)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15) Қазақстан Республикасының заңнамасымен "Панфилов ауданының ветеринария бөлімі" мемлекеттік мекемесіне жүктелетін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xml:space="preserve">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xml:space="preserve">
      </w:t>
      </w:r>
      <w:r>
        <w:rPr>
          <w:rFonts w:ascii="Times New Roman"/>
          <w:b w:val="false"/>
          <w:i w:val="false"/>
          <w:color w:val="000000"/>
          <w:sz w:val="28"/>
        </w:rPr>
        <w:t>4) "Панфилов ауданының ветеринария бөлімі" мемлекеттік мекемесінің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5) "Панфилов ауданының ветеринария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p>
    <w:bookmarkEnd w:id="5"/>
    <w:bookmarkStart w:name="z60"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1" w:id="7"/>
    <w:p>
      <w:pPr>
        <w:spacing w:after="0"/>
        <w:ind w:left="0"/>
        <w:jc w:val="both"/>
      </w:pPr>
      <w:r>
        <w:rPr>
          <w:rFonts w:ascii="Times New Roman"/>
          <w:b w:val="false"/>
          <w:i w:val="false"/>
          <w:color w:val="000000"/>
          <w:sz w:val="28"/>
        </w:rPr>
        <w:t xml:space="preserve">
      18. "Панфилов ауданының ветеринария бөлімі" мемлекеттік мекемесі басшылықты "Панфилов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19. "Панфилов ауданының ветеринария бөлімі" мемлекеттік мекемесінің бірінші басшысын Панфилов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 xml:space="preserve">20. "Панфилов ауданының ветеринария бөлімі" мемлекеттік мекемесінің бірінші басшысының орынбасарлары жоқ. </w:t>
      </w:r>
      <w:r>
        <w:br/>
      </w:r>
      <w:r>
        <w:rPr>
          <w:rFonts w:ascii="Times New Roman"/>
          <w:b w:val="false"/>
          <w:i w:val="false"/>
          <w:color w:val="000000"/>
          <w:sz w:val="28"/>
        </w:rPr>
        <w:t xml:space="preserve">
      </w:t>
      </w:r>
      <w:r>
        <w:rPr>
          <w:rFonts w:ascii="Times New Roman"/>
          <w:b w:val="false"/>
          <w:i w:val="false"/>
          <w:color w:val="000000"/>
          <w:sz w:val="28"/>
        </w:rPr>
        <w:t>21. "Панфилов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"Панфилов ауданының ветеринария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xml:space="preserve">
      </w:t>
      </w:r>
      <w:r>
        <w:rPr>
          <w:rFonts w:ascii="Times New Roman"/>
          <w:b w:val="false"/>
          <w:i w:val="false"/>
          <w:color w:val="000000"/>
          <w:sz w:val="28"/>
        </w:rPr>
        <w:t xml:space="preserve">2) "Панфилов ауданының ветеринария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"Панфилов ауданының ветеринария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"Панфилов ауданының ветеринария бөлімі" мемлекеттік мекемесінің қызметкерлері, "Панфилов ауданының ветеринария бөлімі" мемлекеттік мекемесінің қарамағындағы ұйымдары орындауға міндетті бұйрықтар, нұсқаулықтар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"Панфилов ауданының ветеринария бөлімі" мемлекеттік мекемесінің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"Панфилов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72" w:id="8"/>
    <w:p>
      <w:pPr>
        <w:spacing w:after="0"/>
        <w:ind w:left="0"/>
        <w:jc w:val="left"/>
      </w:pPr>
      <w:r>
        <w:rPr>
          <w:rFonts w:ascii="Times New Roman"/>
          <w:b/>
          <w:i w:val="false"/>
          <w:color w:val="000000"/>
        </w:rPr>
        <w:t xml:space="preserve"> 4. Мемлекеттік органның мүлкі</w:t>
      </w:r>
    </w:p>
    <w:bookmarkEnd w:id="8"/>
    <w:bookmarkStart w:name="z73" w:id="9"/>
    <w:p>
      <w:pPr>
        <w:spacing w:after="0"/>
        <w:ind w:left="0"/>
        <w:jc w:val="both"/>
      </w:pPr>
      <w:r>
        <w:rPr>
          <w:rFonts w:ascii="Times New Roman"/>
          <w:b w:val="false"/>
          <w:i w:val="false"/>
          <w:color w:val="000000"/>
          <w:sz w:val="28"/>
        </w:rPr>
        <w:t xml:space="preserve">
      22. "Панфилов ауданының ветеринария бөлімі"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 xml:space="preserve">"Панфилов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w:t>
      </w:r>
      <w:r>
        <w:rPr>
          <w:rFonts w:ascii="Times New Roman"/>
          <w:b w:val="false"/>
          <w:i w:val="false"/>
          <w:color w:val="000000"/>
          <w:sz w:val="28"/>
        </w:rPr>
        <w:t xml:space="preserve">23. "Панфилов ауданының ветеринария бөлімі" мемлекеттік мекемесіне бекітілген мүлік коммуналдық меншікке жатады. </w:t>
      </w:r>
      <w:r>
        <w:br/>
      </w:r>
      <w:r>
        <w:rPr>
          <w:rFonts w:ascii="Times New Roman"/>
          <w:b w:val="false"/>
          <w:i w:val="false"/>
          <w:color w:val="000000"/>
          <w:sz w:val="28"/>
        </w:rPr>
        <w:t xml:space="preserve">
      </w:t>
      </w:r>
      <w:r>
        <w:rPr>
          <w:rFonts w:ascii="Times New Roman"/>
          <w:b w:val="false"/>
          <w:i w:val="false"/>
          <w:color w:val="000000"/>
          <w:sz w:val="28"/>
        </w:rPr>
        <w:t xml:space="preserve">24. Егер заңнамада өзгеше көзделмесе, "Панфилов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77"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8" w:id="11"/>
    <w:p>
      <w:pPr>
        <w:spacing w:after="0"/>
        <w:ind w:left="0"/>
        <w:jc w:val="both"/>
      </w:pPr>
      <w:r>
        <w:rPr>
          <w:rFonts w:ascii="Times New Roman"/>
          <w:b w:val="false"/>
          <w:i w:val="false"/>
          <w:color w:val="000000"/>
          <w:sz w:val="28"/>
        </w:rPr>
        <w:t xml:space="preserve">
      25. "Панфилов ауданының ветеринария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"Панфилов ауданының ветеринария бөлімі" мемлекеттік мекемесінің қарамағындағы ұйымдардың тізбесі:</w:t>
      </w:r>
      <w:r>
        <w:br/>
      </w:r>
      <w:r>
        <w:rPr>
          <w:rFonts w:ascii="Times New Roman"/>
          <w:b w:val="false"/>
          <w:i w:val="false"/>
          <w:color w:val="000000"/>
          <w:sz w:val="28"/>
        </w:rPr>
        <w:t xml:space="preserve">
      </w:t>
      </w:r>
      <w:r>
        <w:rPr>
          <w:rFonts w:ascii="Times New Roman"/>
          <w:b w:val="false"/>
          <w:i w:val="false"/>
          <w:color w:val="000000"/>
          <w:sz w:val="28"/>
        </w:rPr>
        <w:t>Панфилов ауданы әкімдігінің шаруашылық жүргізу құқығындағы ветеринариялық пункттері бар "Ветеринариялық станциясы" мемлекеттік коммуналдық кәсіпорыны.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