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1678" w14:textId="6151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 Үлкеншыған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2015 жылғы 22 маусымдағы № 517 қаулысы. Алматы облысы Әділет департаментінде 2015 жылы 16 шілдеде № 3286 болып тіркелді. Күші жойылды - Алматы облысы Панфилов ауданы әкімдігінің 2015 жылғы 17 қарашадағы № 879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Панфилов ауданы әкімдігінің 17.11.2015 </w:t>
      </w:r>
      <w:r>
        <w:rPr>
          <w:rFonts w:ascii="Times New Roman"/>
          <w:b w:val="false"/>
          <w:i w:val="false"/>
          <w:color w:val="ff0000"/>
          <w:sz w:val="28"/>
        </w:rPr>
        <w:t>№ 879</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Панфилов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"Панфилов ауданы Үлкеншыған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 </w:t>
      </w:r>
      <w:r>
        <w:br/>
      </w:r>
      <w:r>
        <w:rPr>
          <w:rFonts w:ascii="Times New Roman"/>
          <w:b w:val="false"/>
          <w:i w:val="false"/>
          <w:color w:val="000000"/>
          <w:sz w:val="28"/>
        </w:rPr>
        <w:t>
      </w:t>
      </w:r>
      <w:r>
        <w:rPr>
          <w:rFonts w:ascii="Times New Roman"/>
          <w:b w:val="false"/>
          <w:i w:val="false"/>
          <w:color w:val="000000"/>
          <w:sz w:val="28"/>
        </w:rPr>
        <w:t>2. Үлкеншыған ауылдық округінің әкімі Оспанбеков Максат Ораловичке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интернет-ресурсында және аудандық әкімдіктің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Садыков Аскар Джумахановичке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Абдулдаев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22 маусымдағы "Панфилов ауданы Үлкеншыған ауылдық округі әкімінің аппараты мемлекеттік мекемесінің Ережесін бекіту туралы" № 517 қаулысымен бекітілген қосымша</w:t>
            </w:r>
          </w:p>
        </w:tc>
      </w:tr>
    </w:tbl>
    <w:bookmarkStart w:name="z11" w:id="0"/>
    <w:p>
      <w:pPr>
        <w:spacing w:after="0"/>
        <w:ind w:left="0"/>
        <w:jc w:val="left"/>
      </w:pPr>
      <w:r>
        <w:rPr>
          <w:rFonts w:ascii="Times New Roman"/>
          <w:b/>
          <w:i w:val="false"/>
          <w:color w:val="000000"/>
        </w:rPr>
        <w:t xml:space="preserve"> "Панфилов ауданы Үлкеншыған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 Үлкеншыған ауылдық округі әкімінің аппараты" мемлекеттік мекемесі Панфилов ауданы Үлкеншыған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 Үлкеншыған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"Панфилов ауданы Үлкеншыған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"Панфилов ауданы Үлкеншыған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"Панфилов ауданы Үлкеншыған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"Панфилов ауданы Үлкеншыған ауылдық округі әкімінің аппараты" мемлекеттік мекемесі өз құзыретінің мәселелері бойынша заңнамада белгіленген тәртіппен Панфилов ауданы Үлкеншыған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"Панфилов ауданы Үлкеншыған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041328, Қазақстан Республикасы, Алматы облысы, Панфилов ауданы, Үлкеншыған ауылы, Жібек жолы көшесі, н/з.</w:t>
      </w:r>
      <w:r>
        <w:br/>
      </w:r>
      <w:r>
        <w:rPr>
          <w:rFonts w:ascii="Times New Roman"/>
          <w:b w:val="false"/>
          <w:i w:val="false"/>
          <w:color w:val="000000"/>
          <w:sz w:val="28"/>
        </w:rPr>
        <w:t>
      </w:t>
      </w:r>
      <w:r>
        <w:rPr>
          <w:rFonts w:ascii="Times New Roman"/>
          <w:b w:val="false"/>
          <w:i w:val="false"/>
          <w:color w:val="000000"/>
          <w:sz w:val="28"/>
        </w:rPr>
        <w:t>Мемлекеттік органның толық атауы – "Панфилов ауданы Үлкеншыған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"Панфилов ауданы Үлкеншыған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"Панфилов ауданы Үлкеншыған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"Панфилов ауданы Үлкеншыған ауылдық округі әкімінің аппараты" мемлекеттік мекемесі кәсіпкерлік субъектілерімен "Панфилов ауданы Үлкеншыған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"Панфилов ауданы Үлкеншыған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"Панфилов ауданы Үлкеншыған ауылдық округі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"Панфилов ауданы Үлкеншыған ауылдық округі әкімінің аппараты" мемлекеттік мекемесінің миссиясы: Панфилов ауданы Үлкеншыған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 xml:space="preserve"> Панфилов ауданы Үлкеншыған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"Панфилов ауданы Үлкеншыған ауылдық округі әкімінің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"Панфилов ауданы Үлкеншыған ауылдық округі әкімінің аппараты" мемлекеттік мекемесі басшылықты "Панфилов ауданы Үлкеншыған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Панфилов ауданы Үлкеншыған ауылдық округінің әкімін Панфилов ауданының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19. Панфилов ауданы Үлкеншыған ауылдық округі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Панфилов ауданы Үлкеншыған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"Панфилов ауданы Үлкеншыған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"Панфилов ауданы Үлкеншыған ауылдық округі әкімінің аппараты" мемлекеттік мекемесіндегі сыбайлас жемқорлыққа қарсы шараларды қабылдау үшін дербес жауапты болады; </w:t>
      </w:r>
      <w:r>
        <w:br/>
      </w:r>
      <w:r>
        <w:rPr>
          <w:rFonts w:ascii="Times New Roman"/>
          <w:b w:val="false"/>
          <w:i w:val="false"/>
          <w:color w:val="000000"/>
          <w:sz w:val="28"/>
        </w:rPr>
        <w:t>
      </w:t>
      </w:r>
      <w:r>
        <w:rPr>
          <w:rFonts w:ascii="Times New Roman"/>
          <w:b w:val="false"/>
          <w:i w:val="false"/>
          <w:color w:val="000000"/>
          <w:sz w:val="28"/>
        </w:rPr>
        <w:t>3) өз құзыреті шегінде "Панфилов ауданы Үлкеншыған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Панфилов ауданы Үлкеншыған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Панфилов ауданы Үлкеншыған ауылдық округінің әкімі орынбасарының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 xml:space="preserve">22. Панфилов ауданы Үлкеншыған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 </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4. "Панфилов ауданы Үлкеншыған ауылдық округі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"Панфилов ауданы Үлкеншыған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"Панфилов ауданы Үлкеншыған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"Панфилов ауданы Үлкеншыған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"Панфилов ауданы Үлкеншыған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"Панфилов ауданы Үлкеншыған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"Панфилов ауданы Үлкеншыған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