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e9d2" w14:textId="6cce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29 маусымдағы № 634 қаулысы. Алматы облысы Әділет департаментінде 2015 жылы 22 шілдеде № 3300 болып тіркелді. Күші жойылды - Алматы облысы Панфилов ауданы әкімдігінің 2016 жылғы 09 қыркүйектегі № 460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09.09.2016 </w:t>
      </w:r>
      <w:r>
        <w:rPr>
          <w:rFonts w:ascii="Times New Roman"/>
          <w:b w:val="false"/>
          <w:i w:val="false"/>
          <w:color w:val="ff0000"/>
          <w:sz w:val="28"/>
        </w:rPr>
        <w:t>№ 460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"Панфилов ауданының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"Панфилов ауданының жұмыспен қамту және әлеуметтік бағдарламалар бөлімі" мемлекеттік мекемесінің басшысы Жақыбай Азат Жапарұлына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Садыков Аскар Джумахановичке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"29" маусымдағы № 634 қаулысымен бекітілген қосымша</w:t>
            </w:r>
          </w:p>
        </w:tc>
      </w:tr>
    </w:tbl>
    <w:bookmarkStart w:name="z11" w:id="0"/>
    <w:p>
      <w:pPr>
        <w:spacing w:after="0"/>
        <w:ind w:left="0"/>
        <w:jc w:val="left"/>
      </w:pPr>
      <w:r>
        <w:rPr>
          <w:rFonts w:ascii="Times New Roman"/>
          <w:b/>
          <w:i w:val="false"/>
          <w:color w:val="000000"/>
        </w:rPr>
        <w:t xml:space="preserve"> "Панфилов ауданының жұмыспен қамту және әлеуметтік бағдарламалар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жұмыспен қамту және әлеуметтік бағдарламалар бөлімі" мемлекеттік мекемесі халықты әлеуметтік қорғау және жұмыспен қамту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жұмыспен қамту және әлеуметтік бағдарламалар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"Панфилов ауданының жұмыспен қамту және әлеуметтік бағдарламалар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"Панфилов ауданының жұмыспен қамту және әлеуметтік бағдарламалар бөлімі" мемлекеттік мекеме ұйымдық – 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"Панфилов ауданының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"Панфилов ауданының жұмыспен қамту және әлеуметтік бағдарламалар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"Панфилов ауданының жұмыспен қамту және әлеуметтік бағдарламалар бөлімі" мемлекеттік мекемесі өз құзыретінің мәселелері бойынша заңнамада белгіленген тәртіппен "Панфилов ауданының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 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"Панфилов ауданының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040300, Қазақстан Республикасы, Алматы облысы, Панфилов ауданы, Жаркент қаласы, Масаншы көшесі, № 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"Панфилов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"Панфилов ауданының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"Панфилов ауданының жұмыспен қамту және әлеуметтік бағдарламалар бөлімі" мемлекеттік мекемесінің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"Панфилов ауданының жұмыспен қамту және әлеуметтік бағдарламалар бөлімі" мемлекеттік мекемесі кәсіпкерлік субъектілерімен "Панфилов ауданының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"Панфилов ауданының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"Панфилов ауданының жұмыспен қамту және әлеуметтік бағдарламалар бөлімі"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халықтың өмір сүру деңгейі мен сапасын арттыру мақсатында халықты әлеуметтік қорғау саласын дамыту және жетілдіру мемлекеттік саясатын іске асыру бойынша жәрдемдесуде жергілікті мемлекеттік басқару функцияларын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халықты әлеуметтік қорғау саласындағы мемлекеттік саясатын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нормативтік құқықтық актілерді, халықтың өмір деңгейін көтеру және тұрақтандыруға бағытталған аумақтық бағдарламаларды дайындауға қатысу, олардың орындалуын талдау;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әлеуметтік жәрдемақыларды тағайындау және төлеу, жергілікті бюджет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 xml:space="preserve">5) жеке тұлғалар мен заңды тұлғалардың өкілдерін өтініштерін қарау, қабылдау және кеңес беру; </w:t>
      </w:r>
      <w:r>
        <w:br/>
      </w:r>
      <w:r>
        <w:rPr>
          <w:rFonts w:ascii="Times New Roman"/>
          <w:b w:val="false"/>
          <w:i w:val="false"/>
          <w:color w:val="000000"/>
          <w:sz w:val="28"/>
        </w:rPr>
        <w:t>
      </w:t>
      </w:r>
      <w:r>
        <w:rPr>
          <w:rFonts w:ascii="Times New Roman"/>
          <w:b w:val="false"/>
          <w:i w:val="false"/>
          <w:color w:val="000000"/>
          <w:sz w:val="28"/>
        </w:rPr>
        <w:t>6) еңбек рыногын талдау және болжау, еңбек рыногының жай-күйі туралы халыққа және жергілікті атқарушы органдарға хабарлау;</w:t>
      </w:r>
      <w:r>
        <w:br/>
      </w:r>
      <w:r>
        <w:rPr>
          <w:rFonts w:ascii="Times New Roman"/>
          <w:b w:val="false"/>
          <w:i w:val="false"/>
          <w:color w:val="000000"/>
          <w:sz w:val="28"/>
        </w:rPr>
        <w:t>
      </w:t>
      </w:r>
      <w:r>
        <w:rPr>
          <w:rFonts w:ascii="Times New Roman"/>
          <w:b w:val="false"/>
          <w:i w:val="false"/>
          <w:color w:val="000000"/>
          <w:sz w:val="28"/>
        </w:rPr>
        <w:t>7) еңбек рыногы бойынша деректер банкін түзу;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жұмыссыздарға арналған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халықтың нысаналы топтарына арналған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10) қолданыстағы заңнамаға, еңбек рыногының қажеттілігіне сәйкес жұмыссыздар мен азаматтарды кәсіптік даярлау, қайта даярлау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11) жиырма тоғыз жастан аспайтын, техникалық және кәсіптік, орта білімнен кейінгі, жоғары білім берудің кәсіптік білім беру бағдарламаларын іске асыратын білім беру ұйымдары түлектерінің қатарынан тіркелген жұмыссыздарға арналған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13)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заңнамасына сәйкес өз құзыреті шегінде өзге де құқықтармен міндеттерді жүзеге асыру. </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"Панфилов ауданының жұмыспен қамту және әлеуметтік бағдарламалар бөлімі" мемлекеттiк мекемесіне басшылықты "Панфилов ауданының жұмыспен қамту және әлеуметтік бағдарламалар бөлімі" мемлекеттiк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"Панфилов ауданының жұмыспен қамту және әлеуметтік бағдарламалар бөлімі" мемлекеттiк мекемесінiң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"Панфилов ауданының жұмыспен қамту және әлеуметтік бағдарламалар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"Панфилов ауданының жұмыспен қамту және әлеуметтік бағдарламалар бөлімі"мемлекеттiк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"Панфилов ауданының жұмыспен қамту және әлеуметтік бағдарламалар бөлімі" мемлекеттік мекемесінің қызметкерлерінің міндеттері мен өкілеттіліктерін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"Панфилов ауданының жұмыспен қамту және әлеуметтік бағдарламалар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"Панфилов ауданының жұмыспен қамту және әлеуметтік бағдарламалар бөлімі" мемлекеттік мекемесінің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"Панфилов ауданының жұмыспен қамту және әлеуметтік бағдарламалар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"Панфилов ауданының жұмыспен қамту және әлеуметтік бағдарламалар бөлімі"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"Панфилов ауданының жұмыспен қамту және әлеуметтік бағдарламалар бөлімі" мемлекеттiк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"Панфилов ауданының жұмыспен қамту және әлеуметтік бағдарламалар бөлімі"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"Панфилов ауданының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"Панфилов ауданының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"Панфилов ауданының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7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"Панфилов ауданының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