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26c6" w14:textId="07e26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"Панфилов ауданының экономика және бюджеттік жоспарлау бөлімі" мемлекеттік мекемесінің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Панфилов ауданы әкімдігінің 2015 жылғы 22 маусымдағы № 600 қаулысы. Алматы облысы Әділет департаментінде 2015 жылы 28 шілдеде № 3305 болып тіркелді. Күші жойылды - Алматы облысы Панфилов ауданы әкімдігінің 2016 жылғы 19 тамыздағы № 437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Алматы облысы Панфилов ауданы әкімдігінің 19.08.2016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"Мемлекеттік мүлік туралы" 2011 жылғы 1 наурыздағы Қазақстан Республикасы Заңының 18-бабының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 мемлекеттік органының үлгі ережесін бекіту туралы" 2012 жылғы 29 қазандағы № 410 Қазақстан Республикасы Президентінің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Панфилов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"Панфилов ауданының экономика және бюджеттік жоспарлау бөлімі" мемлекеттік мекемесінің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"Панфилов ауданының экономика және бюджеттік жоспарлау бөлімі" мемлекеттік мекемесінің басшысы Рамазанова Сауле Қасымқанқызына осы қаулыны әділет органдарында мемлекеттік тіркелгеннен кейін ресми және мерзімді баспа басылымдарында, сондай-ақ Қазақстан Республикасының Үкіметі айқындаған интернет-ресурста және аудан әкімдігінің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Курбанов Шухрат Бурхандинұлына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Абдулдаев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Панфилов ауданы әкімдігінің 2015 жылғы 22 маусымдағы № 600 қаулысымен бекітілген қосымша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"Панфилов ауданының экономика және бюджеттік жоспарлау бөлімі" мемлекеттік мекемесі туралы Ереже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"Панфилов ауданының экономика және бюджеттік жоспарлау бөлімі" мемлекеттік мекемесі (бұдан әрі - Бөлім) Панфилов ауданының аумағында Қазақстан Республикасының заңнамасына сәйкес экономика және бюджеттік жоспарлау саласында басшылықты жүзеге асыратын Қазақстан Республикасының мемлекеттік органы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Бөлім өз қызметін Қазақстан Республикасының Конституциясына және заңдарына, Қазақстан Республикасының Президенті мен Үкіметінің актілеріне, өзге де нормативтік құқықтық актілерге, сондай-ақ осы Ережеге сәйкес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Бөлім ұйымдық-құқықтық нысандағы заңды тұлға болып табылады, мемлекеттік тілде өз атауы бар мөрі мен мөртаңбалары, белгіленген үлгідегі бланкілері, сондай-ақ Қазақстан Республикасының заңнамасына сәйкес қазынашылық органдарында шоттары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Бөлім азаматтық-құқықтық қатынастарға өз атынан түседі.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Бөлімге егер заңнамаға сәйкес осыған уәкілеттік берілген болса, мемлекеттің атынан азаматтық-құқықтық қатынастардың тарапы болуға құқығы бар.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Бөлімнің құрылымы мен штат санының лимиті қолданыстағы заңнамаға сәйкес бекітіледі.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Заңды тұлғаның орналасқан жері: индекс 041700, Қазақстан Республикасы, Алматы облысы, Панфилов ауданы, Жаркент қаласы, Головацкий көшесі, № 129.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Мемлекеттік органның толық атауы - "Панфилов ауданының экономика және бюджеттік жоспарлау бөлімі"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Осы Ереже Бөлімнің құрылтай құжаты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Бөлімнің қызметін қаржыландыру республикалық және жергілікті бюджеттен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Бөлімге кәсіпкерлік субъектілерімен Бөлімнің функциялары болып табылатын міндеттерді орындау тұрғысында шарттық қатынастарға түсуге тыйым салынады.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Егер Бөлімге заңнамалық актілермен кірістер әкелетін қызметті жүзеге асыру құқығы берілсе, онда осындай қызметтен алынған кірістер мемлекеттік бюджеттің кірісіне жіберіледі.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Бөлімнің миссиясы, негізгі міндеттері, функциялары, құқықтары мен міндеттері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Бөлімнің миссиясы: Панфилов ауданының аумағында стратегиялық, экономикалық және бюджеттік жоспарлау саласында мемлекеттiк басқарудың функцияларын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қаланың әлеуметтік-экономикалық дамуының стратегиялық мақсаттары мен басымдықтарын, негізгі бағыттарын қалыптастыру;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әлеуметтік-экономикалық даму басымдықтарымен өзара қарым-қатынаста бюджеттік және инвестициялық саясатты іске асыру;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өңірлік даму саласындағы саясатты іске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Функциялары: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аудан аумағын дамыту бағдарламасын және оны іске асыру бойынша іс-шаралар жоспарын әзірлеу, түзету және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Панфилов ауданының әлеуметтік-экономикалық даму болжамын әзірлеу;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кіретін мәселелер бойынша мемлекеттік, салалық бағдарламаларды және мемлекеттік жоспарлау жүйесінің басқа да құжаттарын іске асыру, мониторинг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өңірдің әлеуметтік-экономикалық даму серпіні мен деңгейіне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жергілікті бюджет түсімдерінің көлемін болжау;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жергілікті бюджеттен қаржыландырылатын бюджеттік бағдарламалар әкімшілерінің бюджеттік өтінімдерін және бюджеттік бағдарламаларының жобалары бойынша қорытындылар қалыптастыру және қарастыру;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өңірдің әлеуметтік-экономикалық дамуының болжамды көрсеткіштері, бюджет қаражаттарын жұмсаудың басым бағыттары, бюджеттің жоспарлы кезеңге арналған тапшылығы көлемі негізінде жаңа бастамаларға арналған бюджеттік бағдарламалар әкімшілерінің шығындары лимиттерін, жергілікті бюджет лимиттерін айқындау;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Панфилов ауданының бюджеттік инвестициялық жобаларын, сондай-ақ бюджеттік инвестицияларын қарастыру және таңдау;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қолданыстағы заңнамаға сәйкес, ауылдық жерлерге тұру және жұмыс істеу үшін келген мамандарға, әлеуметтік қолдау шараларын ұсыну жұмыстарын ұйымдастыру;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ауданның әлеуметтік-экономикалық дамуының негізгі көрсеткіштеріне мониторинг және талдау жүргізу;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аудан әкіміне, жетекшілік ететін аудан әкімінің орынбасарына, аудан әкімдігінің жиналыстарына, отырыстарына өңірдің әлеуметтік-экономикалық даму қорытындылары туралы материалдар дайындау және ұсыну;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Қазақстан Республикасының заңнамасымен көзделген өзге де функцияларды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Құқықтары мен міндеттері: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мемлекеттік органдардан және өзге де ұйымдардан өз қызметіне қажетті ақпаратты сұрату және алу;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жедел басқару құқығындағы мүліктерді пайдалануды жүзеге асыру;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Бөлімнің құзыретіне жататын аудан әкімінің, әкімдігінің нормативтік құқықтық актілерінің жобаларын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жеке және заңды тұлғалардың өтініштерін уақытылы және сапалы қарау;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Қазақстан Республикасының заңнамасына сәйкес өз құзыреті шегінде басқа да құқықтар мен міндеттерді жүзеге асыру.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Бөлімнің қызметін ұйымдастыру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Бөлімнің бірінші басшысын Панфилов ауданының әкімі қызметке тағайындайды және қызметтен босатады.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Бөлімнің бірінші басшысының Қазақстан Республикасының заңнамасына сәйкес қызметке тағайындалатын және қызметтен босатылатын орынбасары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Бөлімнің бірінші басшысының өкілеттігі: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Бөлім қызметкерлерінің міндеттері мен өкілеттіктерін өз құзыреті шегінде айқындайды;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Бөлім қызметкерлерін қолданыстағы заңнамаға сәйкес қызметке тағайындайды және босатады;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Бөлім қызметкерлерін заңнамада белгіленген тәртіппен ынталандырады және тәртіптік жазалар қолданады;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өз құзыреті шегінде бұйрықтар шығарады;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мемлекеттік органдар мен басқа да ұйымдарда өз құзыреті шегінде Бөлімнің мүддесін білдіреді;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Бөлімде сыбайлас жемқорлыққа қарсы әрекет етеді, сол үшін жеке жауапкершілік алуды белгілейді;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Қазақстан Республикасының заңнамасына сәйкес басқа да өкілеттіктерді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Бөлімнің бірінші басшысы болмаған кезеңде оның өкілеттіктерін қолданыстағы заңнамаға сәйкес оны алмастыратын тұлға орындайды.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Бірінші басшы өз орынбасарының өкілеттіктерін қолданыстағы заңнамаға сәйкес белгілейді.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Бөлімнің мүлкі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Бөлімнің заңнамада көзделген жағдайларда жедел басқару құқығында оқшауланған мүлкі болу мүмкін.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Бөлімнің мүлкі оған меншік иесі берген мүлік, сондай-ақ өз қызметі нәтижесінде сатып алынған мүлік (ақшалай кірістерді қоса алғанда) және Қазақстан Республикасының заңнамасында тыйым салынбаған өзге де көздер есебінен қалыптастырылады.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Бөлімге бекітілген мүлік коммуналдық меншікке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Егер заңнамада өзгеше көзделмесе, Бөлім,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өзгедей тәсілмен билік етуге құқығы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Бөлімді қайта құру және тарату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Бөлімді қайта ұйымдастыру мен тарату Қазақстан Республикасының заңнамасына сәйкес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