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2e59" w14:textId="a6a2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2015 жылғы 07 шілдедегі № 659 қаулысы. Алматы облысы Әділет департаментінде 2015 жылы 06 тамызда № 3328 болып тіркелді. Күші жойылды - Алматы облысы Панфилов ауданы әкімдігінің 2016 жылғы 16 қыркүйектегі № 475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Панфилов ауданы әкімдігінің 16.09.2016 </w:t>
      </w:r>
      <w:r>
        <w:rPr>
          <w:rFonts w:ascii="Times New Roman"/>
          <w:b w:val="false"/>
          <w:i w:val="false"/>
          <w:color w:val="ff0000"/>
          <w:sz w:val="28"/>
        </w:rPr>
        <w:t>№ 475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Панфилов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"Панфилов ауданының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2. "Панфилов ауданының қаржы бөлімі" мемлекеттік мекемесінің басшысы Мусахметова Гаухар Ахылбекқызына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 аппаратының басшысы Садыков Аскар Жумахановичке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Абдулдаев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7 шілдедегі "Панфилов ауданының қаржы бөлімі" мемлекеттік мекемесінің Ережесін бекіту туралы" № 659 қаулысымен бекітілген қосымша</w:t>
            </w:r>
          </w:p>
        </w:tc>
      </w:tr>
    </w:tbl>
    <w:bookmarkStart w:name="z11" w:id="0"/>
    <w:p>
      <w:pPr>
        <w:spacing w:after="0"/>
        <w:ind w:left="0"/>
        <w:jc w:val="left"/>
      </w:pPr>
      <w:r>
        <w:rPr>
          <w:rFonts w:ascii="Times New Roman"/>
          <w:b/>
          <w:i w:val="false"/>
          <w:color w:val="000000"/>
        </w:rPr>
        <w:t xml:space="preserve"> "Панфилов ауданының қаржы бөлімі" мемлекеттік мекемесі туралы Ереже </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қаржы бөлімі" мемлекеттік мекемесі Панфилов ауданының аумағында бюджетті атқару, аудандық коммуналдық мүлікті басқаруды үйлестіру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"Панфилов ауданының қаржы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"Панфилов ауданының қаржы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"Панфилов ауданының қаржы бөлімі"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"Панфилов ауданының қаржы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"Панфилов ауданының қаржы бөлімі" мемлекеттік мекемесі өз құзыретiнiң мәселелерi бойынша заңнамада белгiленген тәртiппен "Панфилов ауданының қаржы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"Панфилов ауданының қаржы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041300, Қазақстан Республикасы, Алматы облысы, Панфилов ауданы, Жаркент қаласы, Масанчи көшесі, №17а.</w:t>
      </w:r>
      <w:r>
        <w:br/>
      </w:r>
      <w:r>
        <w:rPr>
          <w:rFonts w:ascii="Times New Roman"/>
          <w:b w:val="false"/>
          <w:i w:val="false"/>
          <w:color w:val="000000"/>
          <w:sz w:val="28"/>
        </w:rPr>
        <w:t>
      </w:t>
      </w:r>
      <w:r>
        <w:rPr>
          <w:rFonts w:ascii="Times New Roman"/>
          <w:b w:val="false"/>
          <w:i w:val="false"/>
          <w:color w:val="000000"/>
          <w:sz w:val="28"/>
        </w:rPr>
        <w:t xml:space="preserve">9. Мемлекеттік органның толық атауы - "Панфилов ауданының қаржы бөлімі" мемлекеттік мекемесі. </w:t>
      </w:r>
      <w:r>
        <w:br/>
      </w:r>
      <w:r>
        <w:rPr>
          <w:rFonts w:ascii="Times New Roman"/>
          <w:b w:val="false"/>
          <w:i w:val="false"/>
          <w:color w:val="000000"/>
          <w:sz w:val="28"/>
        </w:rPr>
        <w:t>
      </w:t>
      </w:r>
      <w:r>
        <w:rPr>
          <w:rFonts w:ascii="Times New Roman"/>
          <w:b w:val="false"/>
          <w:i w:val="false"/>
          <w:color w:val="000000"/>
          <w:sz w:val="28"/>
        </w:rPr>
        <w:t>10. Осы Ереже "Панфилов ауданының қаржы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"Панфилов ауданының қаржы бөлімі" мемлекеттік мекемесінің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12. "Панфилов ауданының қаржы бөлімі" мемлекеттік мекемесіне кәсiпкерлiк субъектiлерiмен "Панфилов ауданының қаржы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"Панфилов ауданының қаржы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 </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"Панфилов ауданының қаржы бөлімі" мемлекеттік мекемесінің миссиясы: бюджетті атқару, аудандық коммуналдық мүлікті басқаруды үйлестіру саласында мемлекеттiк басқару функцияларын іске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бюджетті атқару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аудандық коммуналдық мүлікті басқаруды үйлестіру.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бюджеттің атқарылуын ұйымдастыру және бюджеттің атқарылуы жөніндегі бюджеттік бағдарламалар әкімшілерінің қызметін үйлестіру;</w:t>
      </w:r>
      <w:r>
        <w:br/>
      </w:r>
      <w:r>
        <w:rPr>
          <w:rFonts w:ascii="Times New Roman"/>
          <w:b w:val="false"/>
          <w:i w:val="false"/>
          <w:color w:val="000000"/>
          <w:sz w:val="28"/>
        </w:rPr>
        <w:t>
      </w:t>
      </w:r>
      <w:r>
        <w:rPr>
          <w:rFonts w:ascii="Times New Roman"/>
          <w:b w:val="false"/>
          <w:i w:val="false"/>
          <w:color w:val="000000"/>
          <w:sz w:val="28"/>
        </w:rPr>
        <w:t>2) міндеттемелер бойынша қаржыландырудың жиынтық жоспарын, жергілікті бюджет бойынша түсімдердің және төлемдер бойынша қаржыландырудың жиынтық жоспарын, мемлекеттік мекемелердің ақылы қызмет көрсетуінің түрлері бойынша шығыстарын қаржыландыру және кірістердің жиынтық жоспарын жасау, бекіту, нақтылау және түзету;</w:t>
      </w:r>
      <w:r>
        <w:br/>
      </w:r>
      <w:r>
        <w:rPr>
          <w:rFonts w:ascii="Times New Roman"/>
          <w:b w:val="false"/>
          <w:i w:val="false"/>
          <w:color w:val="000000"/>
          <w:sz w:val="28"/>
        </w:rPr>
        <w:t>
      </w:t>
      </w:r>
      <w:r>
        <w:rPr>
          <w:rFonts w:ascii="Times New Roman"/>
          <w:b w:val="false"/>
          <w:i w:val="false"/>
          <w:color w:val="000000"/>
          <w:sz w:val="28"/>
        </w:rPr>
        <w:t>3) бюджетке түсетін түсімдердің толық және уақтылы есепке алуын қамтамасыз ету жөніндегі іс-шаралар кешенін жүргізу;</w:t>
      </w:r>
      <w:r>
        <w:br/>
      </w:r>
      <w:r>
        <w:rPr>
          <w:rFonts w:ascii="Times New Roman"/>
          <w:b w:val="false"/>
          <w:i w:val="false"/>
          <w:color w:val="000000"/>
          <w:sz w:val="28"/>
        </w:rPr>
        <w:t>
      </w:t>
      </w:r>
      <w:r>
        <w:rPr>
          <w:rFonts w:ascii="Times New Roman"/>
          <w:b w:val="false"/>
          <w:i w:val="false"/>
          <w:color w:val="000000"/>
          <w:sz w:val="28"/>
        </w:rPr>
        <w:t>4) бюджет ақшасын басқару;</w:t>
      </w:r>
      <w:r>
        <w:br/>
      </w:r>
      <w:r>
        <w:rPr>
          <w:rFonts w:ascii="Times New Roman"/>
          <w:b w:val="false"/>
          <w:i w:val="false"/>
          <w:color w:val="000000"/>
          <w:sz w:val="28"/>
        </w:rPr>
        <w:t>
      </w:t>
      </w:r>
      <w:r>
        <w:rPr>
          <w:rFonts w:ascii="Times New Roman"/>
          <w:b w:val="false"/>
          <w:i w:val="false"/>
          <w:color w:val="000000"/>
          <w:sz w:val="28"/>
        </w:rPr>
        <w:t>5) жергілікті атқарушы органның резервтегі қаржысының жұмсалуын есепке алуды және талдауды жүргізу;</w:t>
      </w:r>
      <w:r>
        <w:br/>
      </w:r>
      <w:r>
        <w:rPr>
          <w:rFonts w:ascii="Times New Roman"/>
          <w:b w:val="false"/>
          <w:i w:val="false"/>
          <w:color w:val="000000"/>
          <w:sz w:val="28"/>
        </w:rPr>
        <w:t>
      </w:t>
      </w:r>
      <w:r>
        <w:rPr>
          <w:rFonts w:ascii="Times New Roman"/>
          <w:b w:val="false"/>
          <w:i w:val="false"/>
          <w:color w:val="000000"/>
          <w:sz w:val="28"/>
        </w:rPr>
        <w:t>6) үзіліссіз есеп арқылы, ақшалай түрдегі бюджеттік операциялар жүйесінің ақпараттарын тіркеуін, толық жинауын, реттеуін және қорытындылауын қамтамасыз ету;</w:t>
      </w:r>
      <w:r>
        <w:br/>
      </w:r>
      <w:r>
        <w:rPr>
          <w:rFonts w:ascii="Times New Roman"/>
          <w:b w:val="false"/>
          <w:i w:val="false"/>
          <w:color w:val="000000"/>
          <w:sz w:val="28"/>
        </w:rPr>
        <w:t>
      </w:t>
      </w:r>
      <w:r>
        <w:rPr>
          <w:rFonts w:ascii="Times New Roman"/>
          <w:b w:val="false"/>
          <w:i w:val="false"/>
          <w:color w:val="000000"/>
          <w:sz w:val="28"/>
        </w:rPr>
        <w:t xml:space="preserve">7) Облыстың жергілікті атқарушы органына, ауданның жергілікті өкiлдi және атқарушы органдарына заңнамада белгіленген тәртіппен және белгіленген мерзімде тапсыру үшін бюджеттің орындалуы туралы есеп беру нысандарының барлық түрлерін қалыптастыру; </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аудандық 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өткізу;</w:t>
      </w:r>
      <w:r>
        <w:br/>
      </w:r>
      <w:r>
        <w:rPr>
          <w:rFonts w:ascii="Times New Roman"/>
          <w:b w:val="false"/>
          <w:i w:val="false"/>
          <w:color w:val="000000"/>
          <w:sz w:val="28"/>
        </w:rPr>
        <w:t>
      </w:t>
      </w:r>
      <w:r>
        <w:rPr>
          <w:rFonts w:ascii="Times New Roman"/>
          <w:b w:val="false"/>
          <w:i w:val="false"/>
          <w:color w:val="000000"/>
          <w:sz w:val="28"/>
        </w:rPr>
        <w:t>9)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беру;</w:t>
      </w:r>
      <w:r>
        <w:br/>
      </w:r>
      <w:r>
        <w:rPr>
          <w:rFonts w:ascii="Times New Roman"/>
          <w:b w:val="false"/>
          <w:i w:val="false"/>
          <w:color w:val="000000"/>
          <w:sz w:val="28"/>
        </w:rPr>
        <w:t>
      </w:t>
      </w:r>
      <w:r>
        <w:rPr>
          <w:rFonts w:ascii="Times New Roman"/>
          <w:b w:val="false"/>
          <w:i w:val="false"/>
          <w:color w:val="000000"/>
          <w:sz w:val="28"/>
        </w:rPr>
        <w:t>10)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11) аудандық коммуналдық мүлікті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әзірлеу мен жасасуды және сатып алу-сату шарттары талаптарының сақталуы бойынша жұмыстарын үйлестіру;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заңнамасымен "Панфилов ауданының қаржы бөлімі" мемлекеттік мекемесіне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өзінің құзыреті шегінде шешімдер қабылдау;</w:t>
      </w:r>
      <w:r>
        <w:br/>
      </w:r>
      <w:r>
        <w:rPr>
          <w:rFonts w:ascii="Times New Roman"/>
          <w:b w:val="false"/>
          <w:i w:val="false"/>
          <w:color w:val="000000"/>
          <w:sz w:val="28"/>
        </w:rPr>
        <w:t>
      </w:t>
      </w:r>
      <w:r>
        <w:rPr>
          <w:rFonts w:ascii="Times New Roman"/>
          <w:b w:val="false"/>
          <w:i w:val="false"/>
          <w:color w:val="000000"/>
          <w:sz w:val="28"/>
        </w:rPr>
        <w:t>3) жоғары тұрған органдардың тапсырмаларын орындау;</w:t>
      </w:r>
      <w:r>
        <w:br/>
      </w:r>
      <w:r>
        <w:rPr>
          <w:rFonts w:ascii="Times New Roman"/>
          <w:b w:val="false"/>
          <w:i w:val="false"/>
          <w:color w:val="000000"/>
          <w:sz w:val="28"/>
        </w:rPr>
        <w:t>
      </w:t>
      </w:r>
      <w:r>
        <w:rPr>
          <w:rFonts w:ascii="Times New Roman"/>
          <w:b w:val="false"/>
          <w:i w:val="false"/>
          <w:color w:val="000000"/>
          <w:sz w:val="28"/>
        </w:rPr>
        <w:t>4) "Панфилов ауданының қаржы бөлімі" мемлекеттік мекемесінің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5) "Панфилов ауданының қаржы бөлімі" мемлекеттік мекемесінің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заңнамасына сәйкес өз құзыреті шегінде басқа да құқықтарды және міндеттерді жүзеге асыру. </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"Панфилов ауданының қаржы бөлімі" мемлекеттік мекемеге басшылықты "Панфилов ауданының қаржы бөлімі" мемлекеттік мекемеге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"Панфилов ауданының қаржы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"Панфилов ауданының қаржы бөлімі"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"Панфилов ауданының қаржы бөлімі"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"Панфилов ауданының қаржы бөлімі" мемлекеттік мекемесінің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"Панфилов ауданының қаржы бөлімі" мемлекеттік мекемесінің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3) "Панфилов ауданының қаржы бөлімі" мемлекеттік мекемесінің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"Панфилов ауданының қаржы бөлімі" мемлекеттік мекемесінің қызметкерлері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"Панфилов ауданының қаржы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"Панфилов ауданының қаржы бөлімі" мемлекеттік мекемесінің бірінші басшысы болмаған кезеңде оның өкiлеттiктерiн қолданыстағы заңнамаға сәйкес оны алмастыратын тұлға орындайды. </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"Панфилов ауданының қаржы бөлімі" мемлекеттік мекемесінің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 xml:space="preserve">"Панфилов ауданының қаржы бөлімі"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 </w:t>
      </w:r>
      <w:r>
        <w:br/>
      </w:r>
      <w:r>
        <w:rPr>
          <w:rFonts w:ascii="Times New Roman"/>
          <w:b w:val="false"/>
          <w:i w:val="false"/>
          <w:color w:val="000000"/>
          <w:sz w:val="28"/>
        </w:rPr>
        <w:t>
      </w:t>
      </w:r>
      <w:r>
        <w:rPr>
          <w:rFonts w:ascii="Times New Roman"/>
          <w:b w:val="false"/>
          <w:i w:val="false"/>
          <w:color w:val="000000"/>
          <w:sz w:val="28"/>
        </w:rPr>
        <w:t>22. "Панфилов ауданының қаржы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"Панфилов ауданының қаржы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"Панфилов ауданының қаржы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