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1d04" w14:textId="f311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бойынша 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2015 жылғы 04 қыркүйектегі № 5-53-361 шешімі. Алматы облысы Әділет департаментінде 2015 жылы 06 қазанда № 3466 болып тіркелді. Күші жойылды - Алматы облысы Панфилов аудандық мәслихатының 2018 жылғы 17 мамырдағы № 6-36-224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Панфилов аудандық мәслихатының 17.05.2018 </w:t>
      </w:r>
      <w:r>
        <w:rPr>
          <w:rFonts w:ascii="Times New Roman"/>
          <w:b w:val="false"/>
          <w:i w:val="false"/>
          <w:color w:val="000000"/>
          <w:sz w:val="28"/>
        </w:rPr>
        <w:t>№ 6-36-224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қызметін Панфилов ауданы аумағында жүзеге асыратын барлық салық төлеушілер үшін бекітілген базалық мөлшерлемелер шегінде бірыңғай тіркелген салық мөлшерлемелері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Аудандық мәслихат аппаратының бас маманы Нұралинова Күлбан Нұртайқызына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Панфилов аудандық мәслихатының "Аграрлық мәселелері, бюджет, экономика, кәсіпкерлік, өндіріс, автокөлік жолдары және құрылыс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Оңласынов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2015 жылғы "4" қыркүйектегі "Панфилов ауданы бойынша бірыңғай тіркелген салық мөлшерлемелерін белгілеу туралы" № 5-53-361 шешіміне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Панфилов ауданы аумағында жүзеге асыратын барлық салық төлеушілер үшін айына салық салу объектісінің бірлігіне бірыңғай тіркелген салық мөлшерлемелері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4928"/>
        <w:gridCol w:w="5235"/>
      </w:tblGrid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Рет. №</w:t>
            </w:r>
          </w:p>
          <w:bookmarkEnd w:id="2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тіркелген салық мөлшерлемелерінің мөлшері (айлық есептік көрсеткіші)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