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82a7" w14:textId="0d18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26 тамыздағы № 744 қаулысы. Алматы облысының Әділет департаментінде 2015 жылы 07 қазанда № 3470 болып тіркелді. Күші жойылды - Алматы облысы Панфилов ауданы әкімдігінің 2016 жылғы 19 қыркүйекетгі № 499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19.09.2016 </w:t>
      </w:r>
      <w:r>
        <w:rPr>
          <w:rFonts w:ascii="Times New Roman"/>
          <w:b w:val="false"/>
          <w:i w:val="false"/>
          <w:color w:val="ff0000"/>
          <w:sz w:val="28"/>
        </w:rPr>
        <w:t>№ 499</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білім бөлімі" мемлекеттік мекемесінің басшысы Қастеев Тұрар Бақышұлына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Садықов Асқар Жұмаханұлына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"26" тамыздағы №744 қаулысымен бекітілген қосымша</w:t>
            </w:r>
          </w:p>
        </w:tc>
      </w:tr>
    </w:tbl>
    <w:bookmarkStart w:name="z10" w:id="0"/>
    <w:p>
      <w:pPr>
        <w:spacing w:after="0"/>
        <w:ind w:left="0"/>
        <w:jc w:val="left"/>
      </w:pPr>
      <w:r>
        <w:rPr>
          <w:rFonts w:ascii="Times New Roman"/>
          <w:b/>
          <w:i w:val="false"/>
          <w:color w:val="000000"/>
        </w:rPr>
        <w:t xml:space="preserve"> "Панфилов ауданының білім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білім бөлімі" мемлекеттік мекемесі (бұдан әрі – Бөлім)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есеп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041300, Қазақстан Республикасы, Алматы облысы, Панфилов ауданы, Жаркент қаласы, Розыбакиев көшесі, № 22.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"Панфилов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Бөлім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 қызметiн қаржыландыру республикалық және жергiлiктi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білім беру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сәйкесөз құзыреті шегінде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беретін оқу бағдарламаларын іске асыратын білім беруұйымдарына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 xml:space="preserve">7) аудандық әдістемелік кабинеттердің материалдық-техникалық базасын қамтамасыз ету; </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аудан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 xml:space="preserve">10) мемлекеттік білім беру мекемелерінің білім алушылары мен </w:t>
      </w:r>
      <w:r>
        <w:br/>
      </w:r>
      <w:r>
        <w:rPr>
          <w:rFonts w:ascii="Times New Roman"/>
          <w:b w:val="false"/>
          <w:i w:val="false"/>
          <w:color w:val="000000"/>
          <w:sz w:val="28"/>
        </w:rPr>
        <w:t>
      </w:t>
      </w:r>
      <w:r>
        <w:rPr>
          <w:rFonts w:ascii="Times New Roman"/>
          <w:b w:val="false"/>
          <w:i w:val="false"/>
          <w:color w:val="000000"/>
          <w:sz w:val="28"/>
        </w:rPr>
        <w:t>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11) мектепке дейінгі білім беру ұйымдарын қоспағанда, Қазақстан Республикасының заңнамасында белгіленген тәртіппен білім беруұйымдарының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13) білім беру ұйымдарында оқу бітірген адамдарды жұмысқа орналастыруға жәрдемдесу;</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білім беру ұйымдарының білім туралы мемлекеттік үлгідегі құжаттардың бланкілеріне тапсырыс беруін және солармен қамтамасыз етілуін ұйымдастыру;</w:t>
      </w:r>
      <w:r>
        <w:br/>
      </w:r>
      <w:r>
        <w:rPr>
          <w:rFonts w:ascii="Times New Roman"/>
          <w:b w:val="false"/>
          <w:i w:val="false"/>
          <w:color w:val="000000"/>
          <w:sz w:val="28"/>
        </w:rPr>
        <w:t>
      </w:t>
      </w:r>
      <w:r>
        <w:rPr>
          <w:rFonts w:ascii="Times New Roman"/>
          <w:b w:val="false"/>
          <w:i w:val="false"/>
          <w:color w:val="000000"/>
          <w:sz w:val="28"/>
        </w:rPr>
        <w:t>17)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18)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19)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Бөлімнің құзыретіне кіретін мәселелер бойынша аудан әкімінің және 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оныңфункцияларын жүзеге асыруға дербес жауапты болатын бірінші</w:t>
      </w:r>
      <w:r>
        <w:br/>
      </w:r>
      <w:r>
        <w:rPr>
          <w:rFonts w:ascii="Times New Roman"/>
          <w:b w:val="false"/>
          <w:i w:val="false"/>
          <w:color w:val="000000"/>
          <w:sz w:val="28"/>
        </w:rPr>
        <w:t>
      </w:t>
      </w:r>
      <w:r>
        <w:rPr>
          <w:rFonts w:ascii="Times New Roman"/>
          <w:b w:val="false"/>
          <w:i w:val="false"/>
          <w:color w:val="000000"/>
          <w:sz w:val="28"/>
        </w:rPr>
        <w:t>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Панфилов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бөлімнің қарамағындағы мемлекеттік мекемелердің директорларын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бөлімнің қарамағындағы мемлекеттік мекемелердің директорларын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26. Бөлімнің қарамағындағы мемлекеттік мекемелердің тізбегі:</w:t>
      </w:r>
      <w:r>
        <w:br/>
      </w:r>
      <w:r>
        <w:rPr>
          <w:rFonts w:ascii="Times New Roman"/>
          <w:b w:val="false"/>
          <w:i w:val="false"/>
          <w:color w:val="000000"/>
          <w:sz w:val="28"/>
        </w:rPr>
        <w:t>
      </w:t>
      </w:r>
      <w:r>
        <w:rPr>
          <w:rFonts w:ascii="Times New Roman"/>
          <w:b w:val="false"/>
          <w:i w:val="false"/>
          <w:color w:val="000000"/>
          <w:sz w:val="28"/>
        </w:rPr>
        <w:t>1) "Панфилов ауданының білім бөлімі" мемлекеттік мекемесінің "Ы.Алтынсарин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"Панфилов ауданының білім бөлімі" мемлекеттік мекемесінің "Жамбыл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"Панфилов ауданының білім бөлімі" мемлекеттік мекемесінің "Ш.Уалиханов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"Панфилов ауданының білім бөлімі" мемлекеттік мекемесінің "№6 орта мектеп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"Панфилов ауданының білім бөлімі" мемлекеттік мекемесінің "Еңбекші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"Панфилов ауданының білім бөлімі" мемлекеттік мекемесінің "Х.Хамраев атындағы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"Панфилов ауданының білім бөлімі" мемлекеттік мекемесінің "Билал-Назым атындағы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"Панфилов ауданының білім бөлімі" мемлекеттік мекемесінің "Н.Крупская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"Панфилов ауданының білім бөлімі" мемлекеттік мекемесінің "А.В.Луначарский атындағы орта мектеп-гимназия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"Панфилов ауданының білім бөлімі" мемлекеттік мекемесінің "Көктал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"Панфилов ауданының білім бөлімі" мемлекеттік мекемесінің "Абай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"Панфилов ауданының білім бөлімі" мемлекеттік мекемесінің "Жамбыл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"Панфилов ауданының білім бөлімі" мемлекеттік мекемесінің "Ш.Байбатшаев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Панфилов ауданының білім бөлімі "Розыбакиев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"Панфилов ауданының білім бөлімі" мемлекеттік мекемесінің "Төменгі Пенжім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"Панфилов ауданының білім бөлімі" мемлекеттік мекемесінің "Пенжім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"Панфилов ауданының білім бөлімі" мемлекеттік мекемесінің "Қорғас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Панфилов ауданының білім бөлімі "Ават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"Панфилов ауданының білім бөлімі" мемлекеттік мекемесінің "Үлкеншыған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"Панфилов ауданының білім бөлімі" мемлекеттік мекемесінің "Кішішыған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"Панфилов ауданының білім бөлімі" мемлекеттік мекемесінің "Жаркент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"Панфилов ауданының білім бөлімі" мемлекеттік мекемесінің "Сатай батыр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"Панфилов ауданының білім бөлімі" мемлекеттік мекемесінің "Х.Көбіков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"Панфилов ауданының білім бөлімі" мемлекеттік мекемесінің "Садыр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"Панфилов ауданының білім бөлімі" мемлекеттік мекемесінің "Қожбанбет би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"Панфилов ауданының білім бөлімі" мемлекеттік мекемесінің "Соцжол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"Панфилов ауданының білім бөлімі" мемлекеттік мекемесінің "Аманбайұлы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"Панфилов ауданының білім бөлімі" мемлекеттік мекемесінің "Сарытөбе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"Панфилов ауданының білім бөлімі" мемлекеттік мекемесінің "Керімағаш-Арасан ауылындағы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"Панфилов ауданының білім бөлімі" мемлекеттік мекемесінің "Ә.Қастеев атындағы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"Панфилов ауданының білім бөлімі" мемлекеттік мекемесінің "Надек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"Панфилов ауданының білім бөлімі" мемлекеттік мекемесінің "Шежін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"Панфилов ауданының білім бөлімі" мемлекеттік мекемесінің "Д.Рақышұлы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"Панфилов ауданының білім бөлімі" мемлекеттік мекемесінің "Е.Сыпатаев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"Панфилов ауданының білім бөлімі" мемлекеттік мекемесінің "Нағарашы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"Панфилов ауданының білім бөлімі" мемлекеттік мекемесінің "Ж.Бусаков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"Панфилов ауданының білім бөлімі" мемлекеттік мекемесінің "Дихан-Қайрат ауылындағы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"Панфилов ауданының білім бөлімі" мемлекеттік мекемесінің "Елтінді батыр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"Панфилов ауданының білім бөлімі" мемлекеттік мекемесінің "Крылов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40) "Панфилов ауданының білім бөлімі" мемлекеттік мекемесінің "Головацкий атындағы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41) "Панфилов ауданының білім бөлімі" мемлекеттік мекемесінің "Сұптай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42) "Панфилов ауданының білім бөлімі" мемлекеттік мекемесінің "Әулиеағаш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43) "Панфилов ауданының білім бөлімі" мемлекеттік мекемесінің "Көктал-Арасан орта мектебі 50 орындық интернатымен"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44) "Панфилов ауданының білім бөлімі" мемлекеттік мекемесінің "Айдарлы орта мектеп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45) "Панфилов ауданының білім бөлімі" мемлекеттік мекемесінің "Дарбазақұм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46) "Панфилов ауданының білім бөлімі" мемлекеттік мекемесінің "Үшарал орта мектебі мектепке дейінгі шыған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47) "Панфилов ауданы Жаркент қаласындағы "Өнер мектебі"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48) "Панфилов ауданы әкімдігінің "Таңшолпан"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49) "Панфилов ауданы әкімдігінің "Қарлығаш"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50) "Панфилов ауданы Жаркент қаласында 45 орынды "Сауықтыру санаторлық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51) "Панфилов ауданы әкімдігінің "Балдырған"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52) "Панфилов ауданы әкімдігінің "Қызғалдақ" балабақшасы" мемлекттік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53) "Панфилов ауданы әкімдігінің "Шұғыла"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54) "Панфилов ауданы әкімдігінің "Бөбек"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55) "Панфилов ауданы әкімдігінің "Шамшырақ"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56) "Панфилов ауданы әкімдігінің "Айгөлек"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57) "Панфилов ауданы әкімдігінің "Арай"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