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654ad" w14:textId="0c654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ауданының сәулет және қала құрылысы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ауданы әкімдігінің 2015 жылғы 21 қыркүйектегі № 782 қаулысы. Алматы облысы Әділет департаментінде 2015 жылы 22 қазанда № 3493 болып тіркелді. Күші жойылды - Алматы облысы Панфилов ауданы әкімдігінің 2016 жылғы 19 қыркүйектегі № 498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Панфилов ауданы әкімдігінің 19.09.2016 </w:t>
      </w:r>
      <w:r>
        <w:rPr>
          <w:rFonts w:ascii="Times New Roman"/>
          <w:b w:val="false"/>
          <w:i w:val="false"/>
          <w:color w:val="ff0000"/>
          <w:sz w:val="28"/>
        </w:rPr>
        <w:t>№ 498</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Панфилов ауданының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"Панфилов ауданының сәулет және қала құрылысы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 xml:space="preserve">2. "Панфилов ауданының сәулет және қалақұрылыс бөлімі" мемлекеттік мекемесі басшысының уақытша міндетін атқарушы Садырова Қарлығаш Молдахметовнаға осы қаулыны әділет органдарында мемлекеттік тіркелгеннен кейін ресми және мерзімді баспа басылымдарында, сондай-ақ Қазақстан Республикасы Үкіметі айқындаған интернет-ресурста және аудан әкімдігінің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Садыков Аскар Джумахановичке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Абдулдаев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ауданы әкімдігінің 2015 жылғы 21 қыркүйектегі № 782 қаулысымен бекітілген қосымша</w:t>
            </w:r>
          </w:p>
        </w:tc>
      </w:tr>
    </w:tbl>
    <w:bookmarkStart w:name="z11" w:id="0"/>
    <w:p>
      <w:pPr>
        <w:spacing w:after="0"/>
        <w:ind w:left="0"/>
        <w:jc w:val="left"/>
      </w:pPr>
      <w:r>
        <w:rPr>
          <w:rFonts w:ascii="Times New Roman"/>
          <w:b/>
          <w:i w:val="false"/>
          <w:color w:val="000000"/>
        </w:rPr>
        <w:t xml:space="preserve"> "Панфилов ауданының сәулет және қала құрылысы бөлімі"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"Панфилов ауданының сәулет және қала құрылысы бөлімі" мемлекеттік мекемесі (бұдан әрі–Бөлім) аудан аумағында сәулет және қала құрылысы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2.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Бөлімге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xml:space="preserve">8. Заңды тұлғаның орналасқан жері: индекс 041300, Қазақстан Республикасы, Алматы облысы, Панфилов ауданы, Головацкий көшесі, № 131. </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"Панфилов ауданының сәулет және қалақұрылысы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Бөлімнің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 xml:space="preserve">12. Бөлімге кәсіпкерлік субъектілерімен Бөлімнің функциялары болып </w:t>
      </w:r>
      <w:r>
        <w:br/>
      </w:r>
      <w:r>
        <w:rPr>
          <w:rFonts w:ascii="Times New Roman"/>
          <w:b w:val="false"/>
          <w:i w:val="false"/>
          <w:color w:val="000000"/>
          <w:sz w:val="28"/>
        </w:rPr>
        <w:t>
      </w:t>
      </w:r>
      <w:r>
        <w:rPr>
          <w:rFonts w:ascii="Times New Roman"/>
          <w:b w:val="false"/>
          <w:i w:val="false"/>
          <w:color w:val="000000"/>
          <w:sz w:val="28"/>
        </w:rPr>
        <w:t>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Бөлімнің миссиясы, негізгі міндеттері,функциялары,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13. Бөлімнің миссиясы: аудан аумағында сәулет және қала құрылысы қызметін жүзеге асыру. </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 xml:space="preserve">1) аудан аумағында сәулет және қала құрылысы саласындағы мемлекеттік саясатты жүргізу; </w:t>
      </w:r>
      <w:r>
        <w:br/>
      </w:r>
      <w:r>
        <w:rPr>
          <w:rFonts w:ascii="Times New Roman"/>
          <w:b w:val="false"/>
          <w:i w:val="false"/>
          <w:color w:val="000000"/>
          <w:sz w:val="28"/>
        </w:rPr>
        <w:t>
      </w:t>
      </w:r>
      <w:r>
        <w:rPr>
          <w:rFonts w:ascii="Times New Roman"/>
          <w:b w:val="false"/>
          <w:i w:val="false"/>
          <w:color w:val="000000"/>
          <w:sz w:val="28"/>
        </w:rPr>
        <w:t>2) аудан аумақтары мен елді мекендерде қала құрылысын жоспарлау, ұйымдастыру және дамытуда қызметті жүзеге асыру.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заңнамада белгiленген тәртiппен бекiтiлген аудан аумағының қала құрылысын жоспарлаудың кешендi схемасын (қалалық жоспарлау жобасын), ауылдық елдi мекендердiң бас жоспарларын iске асыру жөніндегi қызметтi үйлестiру;</w:t>
      </w:r>
      <w:r>
        <w:br/>
      </w:r>
      <w:r>
        <w:rPr>
          <w:rFonts w:ascii="Times New Roman"/>
          <w:b w:val="false"/>
          <w:i w:val="false"/>
          <w:color w:val="000000"/>
          <w:sz w:val="28"/>
        </w:rPr>
        <w:t>
      </w:t>
      </w:r>
      <w:r>
        <w:rPr>
          <w:rFonts w:ascii="Times New Roman"/>
          <w:b w:val="false"/>
          <w:i w:val="false"/>
          <w:color w:val="000000"/>
          <w:sz w:val="28"/>
        </w:rPr>
        <w:t>2) елді мекендердің бекітілген бас жоспарларын (аумақтық даму схемаларын) дамыту үшін әзірленетін қала құрылысы жобаларын іске асыру;</w:t>
      </w:r>
      <w:r>
        <w:br/>
      </w:r>
      <w:r>
        <w:rPr>
          <w:rFonts w:ascii="Times New Roman"/>
          <w:b w:val="false"/>
          <w:i w:val="false"/>
          <w:color w:val="000000"/>
          <w:sz w:val="28"/>
        </w:rPr>
        <w:t>
      </w:t>
      </w:r>
      <w:r>
        <w:rPr>
          <w:rFonts w:ascii="Times New Roman"/>
          <w:b w:val="false"/>
          <w:i w:val="false"/>
          <w:color w:val="000000"/>
          <w:sz w:val="28"/>
        </w:rPr>
        <w:t>3) аудан аумағының қала құрылысын дамыту схемаларын, сондай-ақ ауылдық елді мекендердің бас жоспарларының жобаларын әзірлеуді ұйымдастыру;</w:t>
      </w:r>
      <w:r>
        <w:br/>
      </w:r>
      <w:r>
        <w:rPr>
          <w:rFonts w:ascii="Times New Roman"/>
          <w:b w:val="false"/>
          <w:i w:val="false"/>
          <w:color w:val="000000"/>
          <w:sz w:val="28"/>
        </w:rPr>
        <w:t>
      </w:t>
      </w:r>
      <w:r>
        <w:rPr>
          <w:rFonts w:ascii="Times New Roman"/>
          <w:b w:val="false"/>
          <w:i w:val="false"/>
          <w:color w:val="000000"/>
          <w:sz w:val="28"/>
        </w:rPr>
        <w:t>4) мемлекеттік қала құрылысы кадастрының дерекқорына енгізу үшін белгіленген тәртіппен ақпарат және (немесе) мәліметтер ұсыну;</w:t>
      </w:r>
      <w:r>
        <w:br/>
      </w:r>
      <w:r>
        <w:rPr>
          <w:rFonts w:ascii="Times New Roman"/>
          <w:b w:val="false"/>
          <w:i w:val="false"/>
          <w:color w:val="000000"/>
          <w:sz w:val="28"/>
        </w:rPr>
        <w:t>
      </w:t>
      </w:r>
      <w:r>
        <w:rPr>
          <w:rFonts w:ascii="Times New Roman"/>
          <w:b w:val="false"/>
          <w:i w:val="false"/>
          <w:color w:val="000000"/>
          <w:sz w:val="28"/>
        </w:rPr>
        <w:t>5) заңнамада белгіленген тәртіппен салынып жатқан (салынуы белгіленген) объектілер мен кешендердің мониторингін жүргізу;</w:t>
      </w:r>
      <w:r>
        <w:br/>
      </w:r>
      <w:r>
        <w:rPr>
          <w:rFonts w:ascii="Times New Roman"/>
          <w:b w:val="false"/>
          <w:i w:val="false"/>
          <w:color w:val="000000"/>
          <w:sz w:val="28"/>
        </w:rPr>
        <w:t>
      </w:t>
      </w:r>
      <w:r>
        <w:rPr>
          <w:rFonts w:ascii="Times New Roman"/>
          <w:b w:val="false"/>
          <w:i w:val="false"/>
          <w:color w:val="000000"/>
          <w:sz w:val="28"/>
        </w:rPr>
        <w:t>6) жоспарланып отырған құрылыс салу не өзге де қала құрылысы өзгерiстерi туралы халыққа хабарлап отыру;</w:t>
      </w:r>
      <w:r>
        <w:br/>
      </w:r>
      <w:r>
        <w:rPr>
          <w:rFonts w:ascii="Times New Roman"/>
          <w:b w:val="false"/>
          <w:i w:val="false"/>
          <w:color w:val="000000"/>
          <w:sz w:val="28"/>
        </w:rPr>
        <w:t>
      </w:t>
      </w:r>
      <w:r>
        <w:rPr>
          <w:rFonts w:ascii="Times New Roman"/>
          <w:b w:val="false"/>
          <w:i w:val="false"/>
          <w:color w:val="000000"/>
          <w:sz w:val="28"/>
        </w:rPr>
        <w:t>7)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Бөлімнің құзыретіне кіретін мәселелер бойынша аудан әкімінің және</w:t>
      </w:r>
      <w:r>
        <w:br/>
      </w:r>
      <w:r>
        <w:rPr>
          <w:rFonts w:ascii="Times New Roman"/>
          <w:b w:val="false"/>
          <w:i w:val="false"/>
          <w:color w:val="000000"/>
          <w:sz w:val="28"/>
        </w:rPr>
        <w:t>
      </w:t>
      </w:r>
      <w:r>
        <w:rPr>
          <w:rFonts w:ascii="Times New Roman"/>
          <w:b w:val="false"/>
          <w:i w:val="false"/>
          <w:color w:val="000000"/>
          <w:sz w:val="28"/>
        </w:rPr>
        <w:t xml:space="preserve">аудандық мәслихаттың қарауына ұсыныстар енгізу; </w:t>
      </w:r>
      <w:r>
        <w:br/>
      </w:r>
      <w:r>
        <w:rPr>
          <w:rFonts w:ascii="Times New Roman"/>
          <w:b w:val="false"/>
          <w:i w:val="false"/>
          <w:color w:val="000000"/>
          <w:sz w:val="28"/>
        </w:rPr>
        <w:t>
      </w:t>
      </w:r>
      <w:r>
        <w:rPr>
          <w:rFonts w:ascii="Times New Roman"/>
          <w:b w:val="false"/>
          <w:i w:val="false"/>
          <w:color w:val="000000"/>
          <w:sz w:val="28"/>
        </w:rPr>
        <w:t xml:space="preserve">2)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 xml:space="preserve">3) жедел басқару құқығындағы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4) жеке және заңды тұлғалардың өтініштерін заңнамада белгілеген тәртіппен қарау;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өз құзыреті шегінде басқа да құқықтар мен міндеттерді жүзеге асыру.</w:t>
      </w:r>
      <w:r>
        <w:br/>
      </w:r>
      <w:r>
        <w:rPr>
          <w:rFonts w:ascii="Times New Roman"/>
          <w:b w:val="false"/>
          <w:i w:val="false"/>
          <w:color w:val="000000"/>
          <w:sz w:val="28"/>
        </w:rPr>
        <w:t>
</w:t>
      </w:r>
    </w:p>
    <w:bookmarkStart w:name="z47" w:id="3"/>
    <w:p>
      <w:pPr>
        <w:spacing w:after="0"/>
        <w:ind w:left="0"/>
        <w:jc w:val="left"/>
      </w:pPr>
      <w:r>
        <w:rPr>
          <w:rFonts w:ascii="Times New Roman"/>
          <w:b/>
          <w:i w:val="false"/>
          <w:color w:val="000000"/>
        </w:rPr>
        <w:t xml:space="preserve"> 3. Бөлімнің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Бөлімнің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20.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 xml:space="preserve">1) Бөлім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Бөлім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бұйрықтар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басқа да ұйымдарда өз құзыреті шегінде Бөлімнің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Бөлімде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заңнамасына сәйкес басқа да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0" w:id="4"/>
    <w:p>
      <w:pPr>
        <w:spacing w:after="0"/>
        <w:ind w:left="0"/>
        <w:jc w:val="left"/>
      </w:pPr>
      <w:r>
        <w:rPr>
          <w:rFonts w:ascii="Times New Roman"/>
          <w:b/>
          <w:i w:val="false"/>
          <w:color w:val="000000"/>
        </w:rPr>
        <w:t xml:space="preserve"> 4. Бөлімнің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Бөлімнің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5" w:id="5"/>
    <w:p>
      <w:pPr>
        <w:spacing w:after="0"/>
        <w:ind w:left="0"/>
        <w:jc w:val="left"/>
      </w:pPr>
      <w:r>
        <w:rPr>
          <w:rFonts w:ascii="Times New Roman"/>
          <w:b/>
          <w:i w:val="false"/>
          <w:color w:val="000000"/>
        </w:rPr>
        <w:t xml:space="preserve"> 5. Бөлімді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