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43d0" w14:textId="d8c4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09 желтоқсандағы № 5-56-273 шешімі. Алматы облысы Әділет департаментінде 2015 жылы 14 желтоқсанда № 3622 болып тіркелді. Күші жойылды - Алматы облысы Панфилов аудандық мәслихатының 2016 жылғы 01 ақпандағы № 5-60-397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аудандық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№ 5-60-397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аудандық мәслихатының 2014 жылғы 19 желтоқсандағы "Панфилов ауданының 2015-2017 жылдарға арналған бюджеті туралы" № 5-42-274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2970 тіркелген, 2015 жылғы 10 қаңтардағы № 2 аудандық "Жаркент өңірі" газетінде жарияланған), Панфилов аудандық мәслихатының 2015 жылғы 6 ақпандағы "Панфилов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туралы" № 5-43-283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ақпандағы нормативтік құқықтық актілерді мемлекеттік тіркеу Тізілімінде № 3046 тіркелген, 2015 жылғы 23 ақпандағы № 9 аудандық "Жаркент өңірі" газетінде жарияланған), Панфилов аудандық мәслихатының 2015 жылғы 26 мамырдағы "Панфилов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туралы" № 5-49-335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08 маусымдағы нормативтік құқықтық актілерді мемлекеттік тіркеу Тізілімінде № 3197 тіркелген, 2015 жылғы 13 маусымдағы № 25 аудандық "Жаркент өңірі" газетінде жарияланған), Панфилов аудандық мәслихатының 2015 жылғы 4 қыркүйектегі "Панфилов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туралы" № 5-53-360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қыркүйектегі нормативтік құқықтық актілерді мемлекеттік тіркеу Тізілімінде № 3409 тіркелген, 2015 жылғы 18 қыркүйектегі № 39 аудандық "Жаркент өңірі" газетінде жарияланған), Панфилов аудандық мәслихатының 2015 жылғы 6 қарашадағы "Панфилов аудандық мәслихатының 2014 жылғы 19 желтоқсандағы "Панфилов ауданының 2015-2017 жылдарға арналған бюджеті туралы" № 5-42-274 шешіміне өзгерістер мен толықтырулар енгізу туралы" № 5-55-369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3567 тіркелген, 2015 жылғы 27 қарашадағы № 49 аудандық "Жаркент өңірі"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1, 2, 3-қосымшаларға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8715408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1758893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77111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70637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6808767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1954127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 1424745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3429895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8885174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28825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37802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8977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202591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202591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2015 жылға арналған резерві 9861 мың теңге сомада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"Панфилов ауданының экономика және бюджеттік жоспарлау бөлімі" мемлекеттік мекемесінің басшысына (келісім бойынша С. Қ. Рамазанова)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Оңласынов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1"/>
        <w:gridCol w:w="4939"/>
      </w:tblGrid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9 желтоқсандағы "Панфилов аудандық мәслихатының 2014 жылғы 19 желтоқсандағы "Панфилов ауданының 2015-2017 жылдарға арналған бюджеті туралы" № 5-42-274 шешіміне өзгерістер енгізу туралы" № 5-56-273 шешіміне 1-қосымша</w:t>
            </w:r>
          </w:p>
        </w:tc>
      </w:tr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2014 жылғы 19 желтоқсандағы "Панфилов ауданының 2015-2017 жылдарға арналған бюджеті туралы" № 5-42-274 шешімімен бекітілген 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925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