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138a" w14:textId="4721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2015 жылғы 22 желтоқсандағы № 5-57-385 шешімі. Алматы облысы Әділет департаментінде 2015 жылы 29 желтоқсанда № 3644 болып тіркелді. Күші жойылды - Алматы облысы Панфилов аудандық мәслихатының 2017 жылғы 28 ақпандағы № 6-14-100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аудандық мәслихатының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11783871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2703930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39213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45537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8995191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2877593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 2736470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3381128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12628597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1290855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1302332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11477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2141491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2141491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Панфилов аудандық мәслихатының 26.10.2016 </w:t>
      </w:r>
      <w:r>
        <w:rPr>
          <w:rFonts w:ascii="Times New Roman"/>
          <w:b w:val="false"/>
          <w:i w:val="false"/>
          <w:color w:val="ff0000"/>
          <w:sz w:val="28"/>
        </w:rPr>
        <w:t>№ 6-9-71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2016 жылға арналған резерві 12728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Панфилов аудандық мәслихатының 26.10.2016 </w:t>
      </w:r>
      <w:r>
        <w:rPr>
          <w:rFonts w:ascii="Times New Roman"/>
          <w:b w:val="false"/>
          <w:i w:val="false"/>
          <w:color w:val="ff0000"/>
          <w:sz w:val="28"/>
        </w:rPr>
        <w:t>№ 6-9-71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2016 жылға арналған аудандық бюджетте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70182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"Панфилов ауданының экономика және бюджеттік жоспарлау бөлімі" мемлекеттік мекемесінің басшысына (келісім бойынша С. Қ. Рамазанова)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Оңласынов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609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шешімімен бекітілген 1-қосымша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Панфилов ауданының 2016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Панфилов аудандық мәслихатының 26.10.2016 </w:t>
      </w:r>
      <w:r>
        <w:rPr>
          <w:rFonts w:ascii="Times New Roman"/>
          <w:b w:val="false"/>
          <w:i w:val="false"/>
          <w:color w:val="ff0000"/>
          <w:sz w:val="28"/>
        </w:rPr>
        <w:t>№ 6-9-71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34"/>
        <w:gridCol w:w="1055"/>
        <w:gridCol w:w="1055"/>
        <w:gridCol w:w="6404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609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шешімімен бекітілген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1351"/>
        <w:gridCol w:w="1351"/>
        <w:gridCol w:w="425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609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шешімімен бекітілген 3-қосымш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1351"/>
        <w:gridCol w:w="1351"/>
        <w:gridCol w:w="425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Панфилов аудандық мәслихатының 20.07.2016 </w:t>
      </w:r>
      <w:r>
        <w:rPr>
          <w:rFonts w:ascii="Times New Roman"/>
          <w:b w:val="false"/>
          <w:i w:val="false"/>
          <w:color w:val="ff0000"/>
          <w:sz w:val="28"/>
        </w:rPr>
        <w:t>№ 6-7-51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4829"/>
        <w:gridCol w:w="5175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"Басқұншы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"Қоңырөлең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"Үлкенағаш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"Жаркент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"Жаскент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"Үшарал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"Пенжім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"Үлкеншыған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1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шешімімен бекітілген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процесінде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