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c555" w14:textId="ee8c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2015 жылғы 27 наурыздағы № 120 қаулысы. Алматы облысы Әділет департаментінде 2015 жылы 06 сәуірде № 3124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Сарқан аудандық сайлау комиссиясымен (келісім бойынша) бірлесіп кандидаттар үшін үгіттік баспа материалдарын орналастыру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Кандидаттардың сайлаушылармен кездесуі үшін шарттық негізде үй-жайлар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Сарқан ауданы әкімі аппараты басшысының міндетін атқарушы Нұржан Төлеубайқызы Әділоваға осы қаулының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Сарқан ауданы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Ғалымжан Қанатұлы 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2015 жылғы 27 наурыздағы "Сарқан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туралы" № 120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ауданында үгіттік баспа материалдарын орналастыру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Сарқан қалалық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Сарқан каласы, М. Тынышбаев көшесі, № 35б, Сарқан гуманитарлық колледжі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Сарқан қаласы, Абай көшесі, № 65, Абай атындағы мектеп-гимназиясы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Сарқан қаласы, Қалиев көшесі, № 34, Н. Островский атындағы мектеп-лицейі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Сарқан қаласы, Қонаев және Урманов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Сарқан қаласы, Урманов және Әуезов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Сарқан қаласы, Бөгенбай-батыр және Д. Нұрпейісова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Бірлік ауылы, Чепрасов көшесі, № 57,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Алмалы ауылы, Абай көшесі, № 3,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Абай ауылы, Абай көшесі, № 12а,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Аманбөктер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Аманбөктер ауылы, Ы. Алтынсарин көшесі, № 12, фельдшерлік-акушерлік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Амангелді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Пограничник ауылы, Сәтбаев көшесі, № 10, орталық кітапхана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Пограничник ауылы, Б. Момышұлы көшесі, № 1,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Қарауылтөбе ауылы, Арын көшесі, № 30а,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Көкөзек ауылы, Әуезов көшесі, № 1,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Бақалы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Бақалы ауылы, М. Көбдіков көшесі, № 45,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Тасқұдық ауылы, Тоған көшесі, № 35,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Екіаша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Екіаша ауылы, Қ. Аманжолов көшесі, № 70а,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Тополевка ауылы, Тәуелсіздік көшесі, № 1,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Қойлық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Қойлық ауылы, Б. Макетов көшесі, № 94а, "Айдана" бала бақшасы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Қойлық ауылы, Б. Макетов көшесі, № 45, К. Қазыбаев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Қойлық ауылы, І. Жансүгіров көшесі, № 10,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Қарабөгет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Қарабөгет ауылы, Арын көшесі, № 23,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Қарабөгет ауылы, Абайділданов көшесі, № 32,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Еркін ауылы, Д. Қонаев көшесі, № 4,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Көктерек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Көктерек ауылы, Арын көшесі, № 12,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Қарашыған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М. Төлебаев ауылы, М. Төлебаев көшесі, № 15а,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М. Төлебаев ауылы, Жеңіс көшесі, № 1а, ауылдық дәрігерік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Үлгі ауылы, Байғамытов көшесі, № 12а,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Шұбартүбек ауылы, Жетісу көшесі, № 6,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Лепсі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Лепсі ауылы, Айша Бибі көшесі, № 3, ауылдық ауруханасы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Лепсі ауылы, М. Төлебаев көшесі, № 21,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Көкжиде ауылы, Төлебай-батыр көшесі, № 2,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12.Черкасск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Черкасск ауылы, М. Тынышбаев көшесі, № 100,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Қарғалы ауылы, Әбілқайырхан көшесі, № 2,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Петропавловка ауылы, М. Тынышбаев көшесі, № 97, фельдшерлік-акушерлік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Аққайың ауылы, М. Тынышбаев көшесі, № 54, медициналық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Шатырбай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Шатырбай ауылы, Абылайхан көшесі, № 6, фельдшерлік-акушерлік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Шатырбай ауылы, Нұғманов көшесі, № 31, почта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2015 жылғы 27 наурыздағы "Сарқан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туралы" № 120 қаулысына 2-қосымша</w:t>
            </w:r>
          </w:p>
        </w:tc>
      </w:tr>
    </w:tbl>
    <w:bookmarkStart w:name="z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ауданында сайлаушылармен кездесуі үшін шарт негізінде кандидаттарға берілетін үй-жайлар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Сарқан қалалық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Сарқан қаласы, Чепрасов көшесі, № 18,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Сарқан қаласы, М. Тынышбаев көшесі, № 35б, Сарқан гуманитарлық колледжінің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Бірлік ауылы, Чепрасов көшесі, № 3, Бірлік негізгі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Алмалы ауылы, Әбішов көшесі, № 3, Новопокровка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Абай ауылы, Абай көшесі, № 38, Тасарық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Аманбөктер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Аманбөктер ауылы, Смағұл көшесі, № 6, Аманбөктер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Амангелді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Пограничник ауылы, Сәтбаев көшесі, № 8, Пограничник орта мектебінің акті залы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Қарауылтөбе ауылы, Бейбітшілік көшесі, № 8, Қарауылтөбе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Көкөзек ауылы, Фестивальная көшесі, № 5, Көкөзек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Бақалы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Бақалы ауылы, Көбдіков көшесі, № 44, К. Қазыбаев атындағы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К. Қазыбаев ауылы, Жаңақұрылыс көшесі, № 1, Ағарту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Тасқұдық ауылы, Киров көшесі, № 1, Тасқұдық бастауыш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Екіаша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Екіаша ауылы, Қ. Аманжолов көшесі, № 80,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Тополевка ауылы, Тәуелсіздік көшесі, № 20, Тополевка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Қойлық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Қойлық ауылы, Макетов көшесі, № 45, К. Қазыбаев атындағы мәдениет үйінің акті залы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Қарабөгет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Қарабөгет ауылы, Абайділданов көшесі, № 16, Әль-Фараби атындағы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Еркін ауылы, І. Жансугіров көшесі, № 13, Еркін бастауыш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Көктерек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Көктерек ауылы, Арын көшесі, № . Мәметова атындағы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Қарашыған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М. Төлебаев ауылы, М. Төлебаев көшесі, № 15а, М. Төлебаев атындағы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Лепсі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Лепсі ауылы, М. Төлебаев көшесі, № 8,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Көкжиде ауылы, Төлебай батыр көшесі, № 18, Ерікті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Черкасск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Черкасск ауылы, М. Тынышбаев көшесі, № 16, Черкасск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Аққайың ауылы, М. Тынышбаев көшесі, № 25, Ленин бастауыш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Қарғалы ауылы, М. Тынышбаев көшесі, № 16, Қарғалы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Петропавловка ауылы, А. Құанбаев көшесі, № 1, Петропавловск орта мектебінің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Шатырбай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Шатырбай ауылы, Нұғыманов көшесі, № 30, мәдениет үйінің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