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a8015" w14:textId="8aa8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2014 жылғы 19 желтоқсандағы "Сарқан ауданының 2015-2017 жылдарға арналған бюджеті туралы" № 47-234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2015 жылғы 27 мамырдағы № 54-278 шешімі. Алматы облысы Әділет департаментінде 2015 жылы 10 маусымда № 3213 болып тіркелді. Күші жойылды - Алматы облысы Сарқан аудандық мәслихатының 2016 жылғы 19 қаңтардағы № 64-333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Сарқан аудандық мәслихатының 19.01.2016 </w:t>
      </w:r>
      <w:r>
        <w:rPr>
          <w:rFonts w:ascii="Times New Roman"/>
          <w:b w:val="false"/>
          <w:i w:val="false"/>
          <w:color w:val="000000"/>
          <w:sz w:val="28"/>
        </w:rPr>
        <w:t>№ 64-333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Сарқан аудандық мәслихатының 2014 жылғы 19 желтоқсандағы "Сарқан ауданының 2015-2017 жылдарға арналған бюджеті туралы" № 47-234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26 желтоқсандағы нормативтік құқықтық актілерді мемлекеттік тіркеу Тізілімінде № 2976 тіркелген, 2015 жылғы 10 қаңтардағы № 2 (9098) және 17 қаңтардағы № 3 (9099) "Сарқан" аудандық газетінде жарияланған), Сарқан аудандық мәслихатының 2015 жылғы 09 ақпандағы "Сарқан ауданының 2015-2017 жылдарға арналған бюджеті туралы" № 47-234 шешіміне өзгерістер енгізу туралы" № 49-245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17 ақпандағы нормативтік құқықтық актілерді мемлекеттік тіркеу Тізілімінде № 3060 тіркелген, 2015 жылғы 28 ақпандағы № 9 (90105) "Сарқан" аудандық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2015-2017 жылдарға арналған аудандық бюджеті тиісінше 1, 2, 3-қосымшаларына сәйкес, соның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5029714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202909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96161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39219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4691425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947196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 1496403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субвенциялар 2247826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2) шығындар 5095199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таза бюджеттік кредиттеу 20744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30168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9424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активтерімен операциялар бойынша сальдо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86229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86229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Бөлім басшысына (келісім бойынша Аязбаев Т.Т.)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аудандық мәслихаттың "Экономика саласы, қаржы, салық және бюджет, шағын және орта кәсіпкерлікті дамыту, аграрлық мәселелер, экология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Осы шешім 2015 жылдың 1 қаңтардан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54 сессисының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Нұрахметов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Сарқан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1"/>
        <w:gridCol w:w="4929"/>
      </w:tblGrid>
      <w:tr>
        <w:trPr>
          <w:trHeight w:val="30" w:hRule="atLeast"/>
        </w:trPr>
        <w:tc>
          <w:tcPr>
            <w:tcW w:w="8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2015 жылғы 27 мамырдағы "Сарқан аудандық мәслихатының 2014 жылғы 19 желтоқсандағы "Сарқан ауданының 2015-2017 жылдарға арналған бюджеті туралы" № 47-234 шешіміне өзгерістер енгізу туралы № 54-278 шешіміне 1-қосымша</w:t>
            </w:r>
          </w:p>
        </w:tc>
      </w:tr>
      <w:tr>
        <w:trPr>
          <w:trHeight w:val="30" w:hRule="atLeast"/>
        </w:trPr>
        <w:tc>
          <w:tcPr>
            <w:tcW w:w="8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Сарқан аудандық мәслихатының 2014 жылғы 19 желтоқсандағы "Сарқан ауданының 2015-2017 жылдарға арналған бюджеті туралы" № 47-234 шешімімен бекітілген 1-қосымша</w:t>
            </w:r>
          </w:p>
        </w:tc>
      </w:tr>
    </w:tbl>
    <w:bookmarkStart w:name="z3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ауданының 2015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1098"/>
        <w:gridCol w:w="708"/>
        <w:gridCol w:w="1098"/>
        <w:gridCol w:w="4839"/>
        <w:gridCol w:w="34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5 029 714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202 909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4 365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4 365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176 102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150 598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3 872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14 332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7 300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19 093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2 236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##</w:t>
            </w:r>
          </w:p>
          <w:bookmarkEnd w:id="10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##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2 417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14 440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3 349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3 349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96 161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1 046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1 046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5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95 115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6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95 115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39 219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8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39 219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9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39 219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4 691 425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4 691 425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4 691 425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615"/>
        <w:gridCol w:w="1296"/>
        <w:gridCol w:w="1296"/>
        <w:gridCol w:w="5135"/>
        <w:gridCol w:w="30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"/>
        </w:tc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5 095 199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298 638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272 296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12 782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12 782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73 808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71 508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185 706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182 899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982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1 825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13 856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13 856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12 957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12 486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12 486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12 186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2 603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2 047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2 047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2 047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1 111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1 111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1 111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1 111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2 459 017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170 007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170 007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86 408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83 599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1 957 123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1 910 002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1 876 557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33 445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47 121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47 121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331 887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307 340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10 496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12 000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51 023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1 804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15 722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215 408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24 547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24 547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199 072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172 465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172 465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40 546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10 653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5 381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30 411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16 177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1 903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22 009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10 732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14 338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20 315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26 607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26 607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21 562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1 586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3 274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1 755 235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62 137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14 223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14 223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47 914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6 714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1 620 700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1 620 700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167 735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25 438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219 489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1 208 038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72 398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32 963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14 648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3 206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15 109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39 435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39 435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100 655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47 458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47 458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47 458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11 083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11 083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4 758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3 653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1 594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23 476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23 476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21 070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2 406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18 638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4 773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4 573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13 865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13 665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127 998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49 957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6 985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6 985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12 998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12 798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29 974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9 253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1 730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9 805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5 686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7 552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7 552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7 352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70 489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70 489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70 489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13 696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13 696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7 265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7 065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6 431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6 231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97 951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92 670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5 570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5 570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87 100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87 100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5 281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5 281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5 081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29 662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4 783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4 783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4 583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24 879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1 273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1 273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23 606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23 606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9 561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9 561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9 561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9 561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20 744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30 168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30 168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30 168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30 168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30 168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2309"/>
        <w:gridCol w:w="1488"/>
        <w:gridCol w:w="327"/>
        <w:gridCol w:w="2729"/>
        <w:gridCol w:w="39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1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 (мың теңге)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"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4"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279"/>
        <w:gridCol w:w="21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5"/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6"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7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1264"/>
        <w:gridCol w:w="989"/>
        <w:gridCol w:w="3977"/>
        <w:gridCol w:w="35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8"/>
        </w:tc>
        <w:tc>
          <w:tcPr>
            <w:tcW w:w="3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 (мың теңге)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9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-86229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86229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1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2"/>
        <w:gridCol w:w="2856"/>
        <w:gridCol w:w="2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4"/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5"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6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7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8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9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0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