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5e263" w14:textId="b95e2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Лепсі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02 шілдедегі № 317 қаулысы. Алматы облысының Әділет департаментінде 2015 жылы 31 шілдеде № 3316 болып тіркелді. Күші жойылды - Алматы облысы Сарқан аудандық әкімдігінің 2017 жылғы 16 мамырдағы № 107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Сарқан аудандық әкімдігінің 16.05.2017 </w:t>
      </w:r>
      <w:r>
        <w:rPr>
          <w:rFonts w:ascii="Times New Roman"/>
          <w:b w:val="false"/>
          <w:i w:val="false"/>
          <w:color w:val="ff0000"/>
          <w:sz w:val="28"/>
        </w:rPr>
        <w:t>№ 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Сарқан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"Сарқан ауданының Лепсі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Лепсі ауылдық округінің әкімі Серікбаева Гүлнар Мұратқызына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интернет-ресурсында және аудандық әкімдіктің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Үмбеталиев Самат Тлеубайұлына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әкімдігінің 2015 жылғы 2 шілдедегі "Сарқан ауданының Лепсі ауылдық округі әкімінің аппараты" мемлекеттік мекемесінің Ережесін бекіту туралы" № 317 қаулысымен бекітілген қосымша</w:t>
            </w:r>
          </w:p>
        </w:tc>
      </w:tr>
    </w:tbl>
    <w:bookmarkStart w:name="z11" w:id="1"/>
    <w:p>
      <w:pPr>
        <w:spacing w:after="0"/>
        <w:ind w:left="0"/>
        <w:jc w:val="left"/>
      </w:pPr>
      <w:r>
        <w:rPr>
          <w:rFonts w:ascii="Times New Roman"/>
          <w:b/>
          <w:i w:val="false"/>
          <w:color w:val="000000"/>
        </w:rPr>
        <w:t xml:space="preserve"> "Сарқан ауданының Лепсі ауылдық округі әкімінің аппараты" мемлекеттік мекемесі туралы Ереже</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"Сарқан ауданының Лепсі ауылдық округі әкімінің аппараты" мемлекеттік мекемесі Сарқан ауданының Лепсі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"Сарқан ауданының Лепсі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"Сарқан ауданының Лепсі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"Сарқан ауданының Лепсі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"Сарқан ауданының Лепсі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"Сарқан ауданының Лепсі ауылдық округі әкімінің аппараты" мемлекеттік мекемесі өз құзыретінің мәселелері бойынша заңнамада белгіленген тәртіппен Сарқан ауданының Лепсі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"Сарқан ауданының Лепсі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041521, Қазақстан Республикасы, Алматы облысы, Сарқан ауданы, Лепсі ауылы, М. Төлебаев көшесі, № 1.</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"Сарқан ауданының Лепсі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"Сарқан ауданының Лепсі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"Сарқан ауданының Лепсі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"Сарқан ауданының Лепсі ауылдық округі әкімінің аппараты" мемлекеттік мекемесі кәсіпкерлік субъектілерімен "Сарқан ауданының Лепсі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"Сарқан ауданының Лепсі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3"/>
    <w:bookmarkStart w:name="z26" w:id="4"/>
    <w:p>
      <w:pPr>
        <w:spacing w:after="0"/>
        <w:ind w:left="0"/>
        <w:jc w:val="left"/>
      </w:pPr>
      <w:r>
        <w:rPr>
          <w:rFonts w:ascii="Times New Roman"/>
          <w:b/>
          <w:i w:val="false"/>
          <w:color w:val="000000"/>
        </w:rPr>
        <w:t xml:space="preserve"> 2. "Сарқан ауданының Лепсі ауылдық округі әкімінің аппараты" мемлекеттік мекемесінің миссиясы, негізгі міндеттері, функциялары, құқықтары мен міндеттері</w:t>
      </w:r>
    </w:p>
    <w:bookmarkEnd w:id="4"/>
    <w:bookmarkStart w:name="z27" w:id="5"/>
    <w:p>
      <w:pPr>
        <w:spacing w:after="0"/>
        <w:ind w:left="0"/>
        <w:jc w:val="both"/>
      </w:pPr>
      <w:r>
        <w:rPr>
          <w:rFonts w:ascii="Times New Roman"/>
          <w:b w:val="false"/>
          <w:i w:val="false"/>
          <w:color w:val="000000"/>
          <w:sz w:val="28"/>
        </w:rPr>
        <w:t>
      13. "Сарқан ауданының Лепсі ауылдық округі әкімінің аппараты" мемлекеттік мекемесінің миссиясы: Сарқан ауданының Лепсі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Сарқан ауданының Лепсі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p>
    <w:bookmarkEnd w:id="5"/>
    <w:bookmarkStart w:name="z47" w:id="6"/>
    <w:p>
      <w:pPr>
        <w:spacing w:after="0"/>
        <w:ind w:left="0"/>
        <w:jc w:val="left"/>
      </w:pPr>
      <w:r>
        <w:rPr>
          <w:rFonts w:ascii="Times New Roman"/>
          <w:b/>
          <w:i w:val="false"/>
          <w:color w:val="000000"/>
        </w:rPr>
        <w:t xml:space="preserve"> 3. "Сарқан ауданының Лепсі ауылдық округі әкімінің аппараты" мемлекеттік мекемесінің қызметін ұйымдастыру</w:t>
      </w:r>
    </w:p>
    <w:bookmarkEnd w:id="6"/>
    <w:bookmarkStart w:name="z48" w:id="7"/>
    <w:p>
      <w:pPr>
        <w:spacing w:after="0"/>
        <w:ind w:left="0"/>
        <w:jc w:val="both"/>
      </w:pPr>
      <w:r>
        <w:rPr>
          <w:rFonts w:ascii="Times New Roman"/>
          <w:b w:val="false"/>
          <w:i w:val="false"/>
          <w:color w:val="000000"/>
          <w:sz w:val="28"/>
        </w:rPr>
        <w:t>
      17. "Сарқан ауданының Лепсі ауылдық округі әкімінің аппараты" мемлекеттік мекемесіне басшылықты "Сарқан ауданының Лепсі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Сарқан ауданының Лепсі ауылдық округінің әкімін Сарқан ауданының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19. Сарқан ауданының Лепсі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Сарқан ауданының Лепсі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өз құзыреті шегінде "Сарқан ауданының Лепсі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2) "Сарқан ауданының Лепсі ауылдық округі әкімінің аппараты" мемлекеттік мекемесіндегі сыбайлас жемқорлыққа қарсы шараларды қабылдау үшін дербес жауапты болады; </w:t>
      </w:r>
      <w:r>
        <w:br/>
      </w:r>
      <w:r>
        <w:rPr>
          <w:rFonts w:ascii="Times New Roman"/>
          <w:b w:val="false"/>
          <w:i w:val="false"/>
          <w:color w:val="000000"/>
          <w:sz w:val="28"/>
        </w:rPr>
        <w:t>
      </w:t>
      </w:r>
      <w:r>
        <w:rPr>
          <w:rFonts w:ascii="Times New Roman"/>
          <w:b w:val="false"/>
          <w:i w:val="false"/>
          <w:color w:val="000000"/>
          <w:sz w:val="28"/>
        </w:rPr>
        <w:t>3) өз құзыреті шегінде "Сарқан ауданының Лепсі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Сарқан ауданының Лепсі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Сарқан ауданының Лепсі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w:t>
      </w:r>
    </w:p>
    <w:bookmarkEnd w:id="7"/>
    <w:bookmarkStart w:name="z58" w:id="8"/>
    <w:p>
      <w:pPr>
        <w:spacing w:after="0"/>
        <w:ind w:left="0"/>
        <w:jc w:val="left"/>
      </w:pPr>
      <w:r>
        <w:rPr>
          <w:rFonts w:ascii="Times New Roman"/>
          <w:b/>
          <w:i w:val="false"/>
          <w:color w:val="000000"/>
        </w:rPr>
        <w:t xml:space="preserve"> 4. "Сарқан ауданының Лепсі ауылдық округі әкімінің аппараты" мемлекеттік мекемесінің мүлкі</w:t>
      </w:r>
    </w:p>
    <w:bookmarkEnd w:id="8"/>
    <w:bookmarkStart w:name="z59" w:id="9"/>
    <w:p>
      <w:pPr>
        <w:spacing w:after="0"/>
        <w:ind w:left="0"/>
        <w:jc w:val="both"/>
      </w:pPr>
      <w:r>
        <w:rPr>
          <w:rFonts w:ascii="Times New Roman"/>
          <w:b w:val="false"/>
          <w:i w:val="false"/>
          <w:color w:val="000000"/>
          <w:sz w:val="28"/>
        </w:rPr>
        <w:t>
      22. "Сарқан ауданының Лепсі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"Сарқан ауданының Лепсі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"Сарқан ауданының Лепсі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"Сарқан ауданының Лепсі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63" w:id="10"/>
    <w:p>
      <w:pPr>
        <w:spacing w:after="0"/>
        <w:ind w:left="0"/>
        <w:jc w:val="left"/>
      </w:pPr>
      <w:r>
        <w:rPr>
          <w:rFonts w:ascii="Times New Roman"/>
          <w:b/>
          <w:i w:val="false"/>
          <w:color w:val="000000"/>
        </w:rPr>
        <w:t xml:space="preserve"> 5. "Сарқан ауданының Лепсі ауылдық округі әкімінің аппараты" мемлекеттік мекемесін қайта ұйымдастыру және тарату</w:t>
      </w:r>
    </w:p>
    <w:bookmarkEnd w:id="10"/>
    <w:bookmarkStart w:name="z64" w:id="11"/>
    <w:p>
      <w:pPr>
        <w:spacing w:after="0"/>
        <w:ind w:left="0"/>
        <w:jc w:val="both"/>
      </w:pPr>
      <w:r>
        <w:rPr>
          <w:rFonts w:ascii="Times New Roman"/>
          <w:b w:val="false"/>
          <w:i w:val="false"/>
          <w:color w:val="000000"/>
          <w:sz w:val="28"/>
        </w:rPr>
        <w:t>
      25. "Сарқан ауданының Лепсі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