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d31a" w14:textId="f4fd3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аудандық кәсіпкерлік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24 шілдедегі № 364 қаулысы. Алматы облысының Әділет департаментінде 2015 жылы 17 тамызда № 3345 болып тіркелді. Күші жойылды - Алматы облысы Сарқан аудандық әкімдігінің 2017 жылғы 16 мамырдағы № 107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Сарқан аудандық әкімдігінің 16.05.2017 </w:t>
      </w:r>
      <w:r>
        <w:rPr>
          <w:rFonts w:ascii="Times New Roman"/>
          <w:b w:val="false"/>
          <w:i w:val="false"/>
          <w:color w:val="ff0000"/>
          <w:sz w:val="28"/>
        </w:rPr>
        <w:t>№ 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Сарқан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"Сарқан аудандық кәсіпкерлік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"Сарқан аудандық кәсіпкерлік бөлімі" мемлекеттік мекемесінің басшысы ИбраеваТоғжан Қалқаманқызына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Сарқан ауданы әкімінің орынбасары Разбеков Марат Мелісұлына жүктелсін.</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Қошанбеков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әкімдігінің 2015 жылғы 24 шілдедегі № 364 қаулысымен бекітілген қосымша</w:t>
            </w:r>
          </w:p>
        </w:tc>
      </w:tr>
    </w:tbl>
    <w:bookmarkStart w:name="z11" w:id="1"/>
    <w:p>
      <w:pPr>
        <w:spacing w:after="0"/>
        <w:ind w:left="0"/>
        <w:jc w:val="both"/>
      </w:pPr>
      <w:r>
        <w:rPr>
          <w:rFonts w:ascii="Times New Roman"/>
          <w:b w:val="false"/>
          <w:i w:val="false"/>
          <w:color w:val="000000"/>
          <w:sz w:val="28"/>
        </w:rPr>
        <w:t xml:space="preserve">
       </w:t>
      </w:r>
    </w:p>
    <w:bookmarkEnd w:id="1"/>
    <w:bookmarkStart w:name="z12" w:id="2"/>
    <w:p>
      <w:pPr>
        <w:spacing w:after="0"/>
        <w:ind w:left="0"/>
        <w:jc w:val="left"/>
      </w:pPr>
      <w:r>
        <w:rPr>
          <w:rFonts w:ascii="Times New Roman"/>
          <w:b/>
          <w:i w:val="false"/>
          <w:color w:val="000000"/>
        </w:rPr>
        <w:t xml:space="preserve"> "Сарқан аудандық кәсіпкерлік бөлімі" мемлекеттік мекемесі туралы Ереже </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"Сарқан аудандық кәсіпкерлік бөлімі" мемлекеттік мекемесі (бұдан әрі – Бөлім) кәсіпкерлік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xml:space="preserve">5. Бөлімге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 xml:space="preserve">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041500, Қазақстан Республикасы, Алматы облысы, Сарқан ауданы, Сарқан қаласы, Тәуелсіздік көшесі, № 111.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"Сарқан аудандық кәсіпкерлік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12. Бөлімге кәсіпкерлік субъектілерімен Бөлімнің функциялары болып </w:t>
      </w:r>
      <w:r>
        <w:rPr>
          <w:rFonts w:ascii="Times New Roman"/>
          <w:b w:val="false"/>
          <w:i w:val="false"/>
          <w:color w:val="000000"/>
          <w:sz w:val="28"/>
        </w:rPr>
        <w:t xml:space="preserve">табылатын міндеттерді орындау тұрғысында шарттық қатынастарға түсуге </w:t>
      </w:r>
      <w:r>
        <w:rPr>
          <w:rFonts w:ascii="Times New Roman"/>
          <w:b w:val="false"/>
          <w:i w:val="false"/>
          <w:color w:val="000000"/>
          <w:sz w:val="28"/>
        </w:rPr>
        <w:t>тыйым салынады.</w:t>
      </w:r>
      <w:r>
        <w:br/>
      </w:r>
      <w:r>
        <w:rPr>
          <w:rFonts w:ascii="Times New Roman"/>
          <w:b w:val="false"/>
          <w:i w:val="false"/>
          <w:color w:val="000000"/>
          <w:sz w:val="28"/>
        </w:rPr>
        <w:t>
      </w:t>
      </w:r>
      <w:r>
        <w:rPr>
          <w:rFonts w:ascii="Times New Roman"/>
          <w:b w:val="false"/>
          <w:i w:val="false"/>
          <w:color w:val="000000"/>
          <w:sz w:val="28"/>
        </w:rPr>
        <w:t xml:space="preserve">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4"/>
    <w:bookmarkStart w:name="z29" w:id="5"/>
    <w:p>
      <w:pPr>
        <w:spacing w:after="0"/>
        <w:ind w:left="0"/>
        <w:jc w:val="left"/>
      </w:pPr>
      <w:r>
        <w:rPr>
          <w:rFonts w:ascii="Times New Roman"/>
          <w:b/>
          <w:i w:val="false"/>
          <w:color w:val="000000"/>
        </w:rPr>
        <w:t xml:space="preserve"> 2. Бөлімнің миссиясы, функциялары, құқықтары мен мiндеттерi</w:t>
      </w:r>
    </w:p>
    <w:bookmarkEnd w:id="5"/>
    <w:bookmarkStart w:name="z30" w:id="6"/>
    <w:p>
      <w:pPr>
        <w:spacing w:after="0"/>
        <w:ind w:left="0"/>
        <w:jc w:val="both"/>
      </w:pPr>
      <w:r>
        <w:rPr>
          <w:rFonts w:ascii="Times New Roman"/>
          <w:b w:val="false"/>
          <w:i w:val="false"/>
          <w:color w:val="000000"/>
          <w:sz w:val="28"/>
        </w:rPr>
        <w:t>
      13. Бөлімнің миссиясы: кәсiпкерлiк саласында мемлекеттiк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кәсіпкерлік қызметті дамыту үшін қолайлы жағдайлар жасау;</w:t>
      </w:r>
      <w:r>
        <w:br/>
      </w:r>
      <w:r>
        <w:rPr>
          <w:rFonts w:ascii="Times New Roman"/>
          <w:b w:val="false"/>
          <w:i w:val="false"/>
          <w:color w:val="000000"/>
          <w:sz w:val="28"/>
        </w:rPr>
        <w:t>
      </w:t>
      </w:r>
      <w:r>
        <w:rPr>
          <w:rFonts w:ascii="Times New Roman"/>
          <w:b w:val="false"/>
          <w:i w:val="false"/>
          <w:color w:val="000000"/>
          <w:sz w:val="28"/>
        </w:rPr>
        <w:t>2) мемлекеттің мүдделері мен тұтынушылардың құқықтарын қорғау;</w:t>
      </w:r>
      <w:r>
        <w:br/>
      </w:r>
      <w:r>
        <w:rPr>
          <w:rFonts w:ascii="Times New Roman"/>
          <w:b w:val="false"/>
          <w:i w:val="false"/>
          <w:color w:val="000000"/>
          <w:sz w:val="28"/>
        </w:rPr>
        <w:t>
      </w:t>
      </w:r>
      <w:r>
        <w:rPr>
          <w:rFonts w:ascii="Times New Roman"/>
          <w:b w:val="false"/>
          <w:i w:val="false"/>
          <w:color w:val="000000"/>
          <w:sz w:val="28"/>
        </w:rPr>
        <w:t>3) кәсіпкерлік қызметті қорғау мен қолдауды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 xml:space="preserve">1) жеке кәсiпкерлiктi қолдау мен дамытудың мемлекеттік саясатын жүргізу; </w:t>
      </w:r>
      <w:r>
        <w:br/>
      </w:r>
      <w:r>
        <w:rPr>
          <w:rFonts w:ascii="Times New Roman"/>
          <w:b w:val="false"/>
          <w:i w:val="false"/>
          <w:color w:val="000000"/>
          <w:sz w:val="28"/>
        </w:rPr>
        <w:t>
      </w:t>
      </w:r>
      <w:r>
        <w:rPr>
          <w:rFonts w:ascii="Times New Roman"/>
          <w:b w:val="false"/>
          <w:i w:val="false"/>
          <w:color w:val="000000"/>
          <w:sz w:val="28"/>
        </w:rPr>
        <w:t xml:space="preserve">2) шағын және орта кәсіпкерлікті қолдау мен дамытудың мемлекеттік шараларының орындалуын ұйымдастыру және үйлестіру; </w:t>
      </w:r>
      <w:r>
        <w:br/>
      </w:r>
      <w:r>
        <w:rPr>
          <w:rFonts w:ascii="Times New Roman"/>
          <w:b w:val="false"/>
          <w:i w:val="false"/>
          <w:color w:val="000000"/>
          <w:sz w:val="28"/>
        </w:rPr>
        <w:t>
      </w:t>
      </w:r>
      <w:r>
        <w:rPr>
          <w:rFonts w:ascii="Times New Roman"/>
          <w:b w:val="false"/>
          <w:i w:val="false"/>
          <w:color w:val="000000"/>
          <w:sz w:val="28"/>
        </w:rPr>
        <w:t xml:space="preserve">3) жеке кәсіпкерлік субъектілерін қаржыландыру және кредит беру жөніндегі шараларды жетілдіру туралы ұсыныстар әзірлеу; </w:t>
      </w:r>
      <w:r>
        <w:br/>
      </w:r>
      <w:r>
        <w:rPr>
          <w:rFonts w:ascii="Times New Roman"/>
          <w:b w:val="false"/>
          <w:i w:val="false"/>
          <w:color w:val="000000"/>
          <w:sz w:val="28"/>
        </w:rPr>
        <w:t>
      </w:t>
      </w:r>
      <w:r>
        <w:rPr>
          <w:rFonts w:ascii="Times New Roman"/>
          <w:b w:val="false"/>
          <w:i w:val="false"/>
          <w:color w:val="000000"/>
          <w:sz w:val="28"/>
        </w:rPr>
        <w:t xml:space="preserve">4) кәсіпкерлік ортаға, инвестициялық ахуалға талдау жүргізу; </w:t>
      </w:r>
      <w:r>
        <w:br/>
      </w:r>
      <w:r>
        <w:rPr>
          <w:rFonts w:ascii="Times New Roman"/>
          <w:b w:val="false"/>
          <w:i w:val="false"/>
          <w:color w:val="000000"/>
          <w:sz w:val="28"/>
        </w:rPr>
        <w:t>
      </w:t>
      </w:r>
      <w:r>
        <w:rPr>
          <w:rFonts w:ascii="Times New Roman"/>
          <w:b w:val="false"/>
          <w:i w:val="false"/>
          <w:color w:val="000000"/>
          <w:sz w:val="28"/>
        </w:rPr>
        <w:t>5) жеке кәсіпкерлік субъектілеріне әдіснамалық көмекті ұйымдастыру;</w:t>
      </w:r>
      <w:r>
        <w:br/>
      </w:r>
      <w:r>
        <w:rPr>
          <w:rFonts w:ascii="Times New Roman"/>
          <w:b w:val="false"/>
          <w:i w:val="false"/>
          <w:color w:val="000000"/>
          <w:sz w:val="28"/>
        </w:rPr>
        <w:t>
      </w:t>
      </w:r>
      <w:r>
        <w:rPr>
          <w:rFonts w:ascii="Times New Roman"/>
          <w:b w:val="false"/>
          <w:i w:val="false"/>
          <w:color w:val="000000"/>
          <w:sz w:val="28"/>
        </w:rPr>
        <w:t>6) жеке кәсіпкерлікті дамыту үшін жағдайлар жасау;</w:t>
      </w:r>
      <w:r>
        <w:br/>
      </w:r>
      <w:r>
        <w:rPr>
          <w:rFonts w:ascii="Times New Roman"/>
          <w:b w:val="false"/>
          <w:i w:val="false"/>
          <w:color w:val="000000"/>
          <w:sz w:val="28"/>
        </w:rPr>
        <w:t>
      </w:t>
      </w:r>
      <w:r>
        <w:rPr>
          <w:rFonts w:ascii="Times New Roman"/>
          <w:b w:val="false"/>
          <w:i w:val="false"/>
          <w:color w:val="000000"/>
          <w:sz w:val="28"/>
        </w:rPr>
        <w:t>7) сарапшылық кеңестердiң қызметiн ұйымдастыру;</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Бөлімнің құзыретіне кіретін мәселелерді шешу бойынша аудан әкімінің және аудан мәслихаттың қарауына ұсыныстар енгізу;</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3)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қолданыстағы заңнамасына сәйкес өз құзыреті шегінде өзге де құқықтар мен міндеттерді жүзеге асыру. </w:t>
      </w:r>
    </w:p>
    <w:bookmarkEnd w:id="6"/>
    <w:bookmarkStart w:name="z50" w:id="7"/>
    <w:p>
      <w:pPr>
        <w:spacing w:after="0"/>
        <w:ind w:left="0"/>
        <w:jc w:val="left"/>
      </w:pPr>
      <w:r>
        <w:rPr>
          <w:rFonts w:ascii="Times New Roman"/>
          <w:b/>
          <w:i w:val="false"/>
          <w:color w:val="000000"/>
        </w:rPr>
        <w:t xml:space="preserve"> 3. Бөлімнің қызметiн ұйымдастыру</w:t>
      </w:r>
    </w:p>
    <w:bookmarkEnd w:id="7"/>
    <w:bookmarkStart w:name="z51" w:id="8"/>
    <w:p>
      <w:pPr>
        <w:spacing w:after="0"/>
        <w:ind w:left="0"/>
        <w:jc w:val="both"/>
      </w:pPr>
      <w:r>
        <w:rPr>
          <w:rFonts w:ascii="Times New Roman"/>
          <w:b w:val="false"/>
          <w:i w:val="false"/>
          <w:color w:val="000000"/>
          <w:sz w:val="28"/>
        </w:rPr>
        <w:t>
      17. Бөлімге басшылықты Бөлімге жүктелген міндеттердің орындалуына және оның функцияларын жүзеге асыруға дербес жауапты болатын бірінші</w:t>
      </w:r>
      <w:r>
        <w:rPr>
          <w:rFonts w:ascii="Times New Roman"/>
          <w:b w:val="false"/>
          <w:i w:val="false"/>
          <w:color w:val="000000"/>
          <w:sz w:val="28"/>
        </w:rPr>
        <w:t xml:space="preserve"> басшысы жүзеге асырады.</w:t>
      </w:r>
      <w:r>
        <w:br/>
      </w:r>
      <w:r>
        <w:rPr>
          <w:rFonts w:ascii="Times New Roman"/>
          <w:b w:val="false"/>
          <w:i w:val="false"/>
          <w:color w:val="000000"/>
          <w:sz w:val="28"/>
        </w:rPr>
        <w:t>
      </w:t>
      </w:r>
      <w:r>
        <w:rPr>
          <w:rFonts w:ascii="Times New Roman"/>
          <w:b w:val="false"/>
          <w:i w:val="false"/>
          <w:color w:val="000000"/>
          <w:sz w:val="28"/>
        </w:rPr>
        <w:t>18. Бөлімнің бiрiншi басшысын Сарқан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 xml:space="preserve">Бөлімнің бірінші басшысы болмаған кезеңде оның өкілеттіктерін қолданыстағы заңнамаға сәйкес оны алмастыратын тұлға орындайды. </w:t>
      </w:r>
    </w:p>
    <w:bookmarkEnd w:id="8"/>
    <w:bookmarkStart w:name="z64" w:id="9"/>
    <w:p>
      <w:pPr>
        <w:spacing w:after="0"/>
        <w:ind w:left="0"/>
        <w:jc w:val="left"/>
      </w:pPr>
      <w:r>
        <w:rPr>
          <w:rFonts w:ascii="Times New Roman"/>
          <w:b/>
          <w:i w:val="false"/>
          <w:color w:val="000000"/>
        </w:rPr>
        <w:t xml:space="preserve"> 4. Бөлімнің мүлкi</w:t>
      </w:r>
    </w:p>
    <w:bookmarkEnd w:id="9"/>
    <w:bookmarkStart w:name="z65" w:id="10"/>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End w:id="10"/>
    <w:bookmarkStart w:name="z69" w:id="11"/>
    <w:p>
      <w:pPr>
        <w:spacing w:after="0"/>
        <w:ind w:left="0"/>
        <w:jc w:val="left"/>
      </w:pPr>
      <w:r>
        <w:rPr>
          <w:rFonts w:ascii="Times New Roman"/>
          <w:b/>
          <w:i w:val="false"/>
          <w:color w:val="000000"/>
        </w:rPr>
        <w:t xml:space="preserve"> 5. Бөлімді қайта ұйымдастыру және тарату</w:t>
      </w:r>
    </w:p>
    <w:bookmarkEnd w:id="11"/>
    <w:bookmarkStart w:name="z70" w:id="12"/>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