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ccddb" w14:textId="5accd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ауданының Алмалы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2015 жылғы 06 тамыздағы № 396 қаулысы. Алматы облысы Әділет департаментінде 2015 жылы 04 қыркүйекте № 3380 болып тіркелді. Күші жойылды - Алматы облысы Сарқан аудандық әкімдігінің 2017 жылғы 16 мамырдағы № 107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Сарқан аудандық әкімдігінің 16.05.2017 </w:t>
      </w:r>
      <w:r>
        <w:rPr>
          <w:rFonts w:ascii="Times New Roman"/>
          <w:b w:val="false"/>
          <w:i w:val="false"/>
          <w:color w:val="ff0000"/>
          <w:sz w:val="28"/>
        </w:rPr>
        <w:t>№ 107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Сарқан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"Сарқан ауданының Алмалы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 </w:t>
      </w:r>
      <w:r>
        <w:br/>
      </w:r>
      <w:r>
        <w:rPr>
          <w:rFonts w:ascii="Times New Roman"/>
          <w:b w:val="false"/>
          <w:i w:val="false"/>
          <w:color w:val="000000"/>
          <w:sz w:val="28"/>
        </w:rPr>
        <w:t>
      </w:t>
      </w:r>
      <w:r>
        <w:rPr>
          <w:rFonts w:ascii="Times New Roman"/>
          <w:b w:val="false"/>
          <w:i w:val="false"/>
          <w:color w:val="000000"/>
          <w:sz w:val="28"/>
        </w:rPr>
        <w:t>2. Алмалы ауылдық округінің әкімі Тургамбеков Аскар Джунусовичқа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интернет-ресурсында және аудандық әкімдіктің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Үмбеталиев Самат Тлеубайұлына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Сарқан ауданы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Маманбаев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әкімдігінің 2015 жылғы 6 тамыздағы "Сарқан ауданының Алмалы ауылдық округі әкімінің аппараты" мемлекеттік мекемесінің Ережесін бекіту туралы" № 396 қаулысымен бекітілген қосымша</w:t>
            </w:r>
          </w:p>
        </w:tc>
      </w:tr>
    </w:tbl>
    <w:bookmarkStart w:name="z12" w:id="1"/>
    <w:p>
      <w:pPr>
        <w:spacing w:after="0"/>
        <w:ind w:left="0"/>
        <w:jc w:val="left"/>
      </w:pPr>
      <w:r>
        <w:rPr>
          <w:rFonts w:ascii="Times New Roman"/>
          <w:b/>
          <w:i w:val="false"/>
          <w:color w:val="000000"/>
        </w:rPr>
        <w:t xml:space="preserve"> "Сарқан ауданының Алмалы ауылдық округі әкімінің аппараты" мемлекеттік мекемесі туралы Ереже </w:t>
      </w:r>
    </w:p>
    <w:bookmarkEnd w:id="1"/>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1. "Сарқан ауданының Алмалы ауылдық округі әкімінің аппараты" мемлекеттік мекемесі Сарқан ауданының Алмалы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"Сарқан ауданының Алмалы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"Сарқан ауданының Алмалы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"Сарқан ауданының Алмалы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"Сарқан ауданының Алмалы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"Сарқан ауданының Алмалы ауылдық округі әкімінің аппараты" мемлекеттік мекемесі өз құзыретінің мәселелері бойынша заңнамада белгіленген тәртіппен Сарқан ауданының Алмалы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"Сарқан ауданының Алмалы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041505, Қазақстан Республикасы, Алматы облысы, Сарқан ауданы, Алмалы ауылы, Абай көшесі, № 6.</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"Сарқан ауданының Алмалы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"Сарқан ауданының Алмалы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"Сарқан ауданының Алмалы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"Сарқан ауданының Алмалы ауылдық округі әкімінің аппараты" мемлекеттік мекемесі кәсіпкерлік субъектілерімен "Сарқан ауданының Алмалы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"Сарқан ауданының Алмалы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 </w:t>
      </w:r>
    </w:p>
    <w:bookmarkEnd w:id="3"/>
    <w:bookmarkStart w:name="z27" w:id="4"/>
    <w:p>
      <w:pPr>
        <w:spacing w:after="0"/>
        <w:ind w:left="0"/>
        <w:jc w:val="left"/>
      </w:pPr>
      <w:r>
        <w:rPr>
          <w:rFonts w:ascii="Times New Roman"/>
          <w:b/>
          <w:i w:val="false"/>
          <w:color w:val="000000"/>
        </w:rPr>
        <w:t xml:space="preserve"> 2. "Сарқан ауданының Алмалы ауылдық округі әкімінің аппараты" мемлекеттік мекемесінің миссиясы, негізгі міндеттері, функциялары, құқықтары мен міндеттері</w:t>
      </w:r>
    </w:p>
    <w:bookmarkEnd w:id="4"/>
    <w:bookmarkStart w:name="z28" w:id="5"/>
    <w:p>
      <w:pPr>
        <w:spacing w:after="0"/>
        <w:ind w:left="0"/>
        <w:jc w:val="both"/>
      </w:pPr>
      <w:r>
        <w:rPr>
          <w:rFonts w:ascii="Times New Roman"/>
          <w:b w:val="false"/>
          <w:i w:val="false"/>
          <w:color w:val="000000"/>
          <w:sz w:val="28"/>
        </w:rPr>
        <w:t>
      13. "Сарқан ауданының Алмалы ауылдық округі әкімінің аппараты" мемлекеттік мекемесінің миссиясы: Сарқан ауданының Алмалы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Сарқан ауданының Алмалы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2)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қолданыстағы заңнамасына сәйкес өз құзыреті шегінде өзге де құқықтар мен міндеттерді жүзеге асыру. </w:t>
      </w:r>
    </w:p>
    <w:bookmarkEnd w:id="5"/>
    <w:bookmarkStart w:name="z48" w:id="6"/>
    <w:p>
      <w:pPr>
        <w:spacing w:after="0"/>
        <w:ind w:left="0"/>
        <w:jc w:val="left"/>
      </w:pPr>
      <w:r>
        <w:rPr>
          <w:rFonts w:ascii="Times New Roman"/>
          <w:b/>
          <w:i w:val="false"/>
          <w:color w:val="000000"/>
        </w:rPr>
        <w:t xml:space="preserve"> 3. "Сарқан ауданының Алмалы ауылдық округі әкімінің аппараты" мемлекеттік мекемесінің қызметін ұйымдастыру</w:t>
      </w:r>
    </w:p>
    <w:bookmarkEnd w:id="6"/>
    <w:bookmarkStart w:name="z49" w:id="7"/>
    <w:p>
      <w:pPr>
        <w:spacing w:after="0"/>
        <w:ind w:left="0"/>
        <w:jc w:val="both"/>
      </w:pPr>
      <w:r>
        <w:rPr>
          <w:rFonts w:ascii="Times New Roman"/>
          <w:b w:val="false"/>
          <w:i w:val="false"/>
          <w:color w:val="000000"/>
          <w:sz w:val="28"/>
        </w:rPr>
        <w:t>
      17. "Сарқан ауданының Алмалы ауылдық округі әкімінің аппараты" мемлекеттік мекемесіне басшылықты "Сарқан ауданының Алмалы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Сарқан ауданының Алмалы ауылдық округінің әкімін Сарқан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Сарқан ауданының Алмалы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Сарқан ауданының Алмалы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өз құзіреті шегінде "Сарқан ауданының Алмалы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2) "Сарқан ауданының Алмалы ауылдық округі әкімінің аппараты" мемлекеттік мекемесіндегі сыбайлас жемқорлыққа қарсы шараларды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3) өз құзіреті шегінде "Сарқан ауданының Алмалы ауылдық округі әкімінің аппараты" мемлекеттік мекемесінің мүдделерін Қазақстан Республикасының заңнамасына сәйкес мемлекеттік органдарда және ұйымдарда білдіруге;</w:t>
      </w:r>
      <w:r>
        <w:br/>
      </w:r>
      <w:r>
        <w:rPr>
          <w:rFonts w:ascii="Times New Roman"/>
          <w:b w:val="false"/>
          <w:i w:val="false"/>
          <w:color w:val="000000"/>
          <w:sz w:val="28"/>
        </w:rPr>
        <w:t>
      </w:t>
      </w:r>
      <w:r>
        <w:rPr>
          <w:rFonts w:ascii="Times New Roman"/>
          <w:b w:val="false"/>
          <w:i w:val="false"/>
          <w:color w:val="000000"/>
          <w:sz w:val="28"/>
        </w:rPr>
        <w:t>4) өз құзіретіне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Сарқан ауданының Алмалы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xml:space="preserve">21. Сарқан ауданының Алмалы ауылдық округі әкімінің аппаратын Қазақстан Республикасының қолданыстағы заңнамасына сәйкес қызметке тағайындалатын және қызметтен босатылатын әкім басқарады. </w:t>
      </w:r>
    </w:p>
    <w:bookmarkEnd w:id="7"/>
    <w:bookmarkStart w:name="z59" w:id="8"/>
    <w:p>
      <w:pPr>
        <w:spacing w:after="0"/>
        <w:ind w:left="0"/>
        <w:jc w:val="left"/>
      </w:pPr>
      <w:r>
        <w:rPr>
          <w:rFonts w:ascii="Times New Roman"/>
          <w:b/>
          <w:i w:val="false"/>
          <w:color w:val="000000"/>
        </w:rPr>
        <w:t xml:space="preserve"> 4. "Сарқан ауданының Алмалы ауылдық округі әкімінің аппараты" мемлекеттік мекемесінің мүлкі</w:t>
      </w:r>
    </w:p>
    <w:bookmarkEnd w:id="8"/>
    <w:bookmarkStart w:name="z60" w:id="9"/>
    <w:p>
      <w:pPr>
        <w:spacing w:after="0"/>
        <w:ind w:left="0"/>
        <w:jc w:val="both"/>
      </w:pPr>
      <w:r>
        <w:rPr>
          <w:rFonts w:ascii="Times New Roman"/>
          <w:b w:val="false"/>
          <w:i w:val="false"/>
          <w:color w:val="000000"/>
          <w:sz w:val="28"/>
        </w:rPr>
        <w:t>
      22. "Сарқан ауданының Алмалы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"Сарқан ауданының Алмалы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"Сарқан ауданының Алмалы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"Сарқан ауданының Алмалы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End w:id="9"/>
    <w:bookmarkStart w:name="z64" w:id="10"/>
    <w:p>
      <w:pPr>
        <w:spacing w:after="0"/>
        <w:ind w:left="0"/>
        <w:jc w:val="left"/>
      </w:pPr>
      <w:r>
        <w:rPr>
          <w:rFonts w:ascii="Times New Roman"/>
          <w:b/>
          <w:i w:val="false"/>
          <w:color w:val="000000"/>
        </w:rPr>
        <w:t xml:space="preserve"> 5. "Сарқан ауданының Алмалы ауылдық округі әкімінің аппараты" мемлекеттік мекемесін қайта ұйымдастыру және тарату</w:t>
      </w:r>
    </w:p>
    <w:bookmarkEnd w:id="10"/>
    <w:bookmarkStart w:name="z65" w:id="11"/>
    <w:p>
      <w:pPr>
        <w:spacing w:after="0"/>
        <w:ind w:left="0"/>
        <w:jc w:val="both"/>
      </w:pPr>
      <w:r>
        <w:rPr>
          <w:rFonts w:ascii="Times New Roman"/>
          <w:b w:val="false"/>
          <w:i w:val="false"/>
          <w:color w:val="000000"/>
          <w:sz w:val="28"/>
        </w:rPr>
        <w:t>
      25. "Сарқан ауданының Алмалы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