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645d" w14:textId="13c6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2014 жылғы 19 желтоқсандағы "Сарқан ауданының 2015-2017 жылдарға арналған бюджеті туралы" № 47-234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2015 жылғы 07 қыркүйектегі № 58-295 шешімі. Алматы облысы Әділет департаментінде 2015 жылы 15 қыркүйекте № 3412 болып тіркелді. Күші жойылды - Алматы облысы Сарқан аудандық мәслихатының 2016 жылғы 19 қаңтардағы № 64-333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Сарқан аудандық мәслихатының 2014 жылғы 19 желтоқсандағы "Сарқан ауданының 2015-2017 жылдарға арналған бюджеті туралы" № 47-234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2976 тіркелген, 2015 жылғы 10 қаңтардағы № 2 (9098) және 17 қаңтардағы № 3 (9099) "Сарқан" аудандық газетінде жарияланған), Сарқан аудандық мәслихатының 2015 жылғы 09 ақпандағы "Сарқан аудандық мәслихатының 2014 жылы 19 желтоқсандағы "Сарқан ауданының 2015-2017 жылдарға арналған бюджеті туралы" № 47-234 шешіміне өзгерістер енгізу туралы" № 49-245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ақпандағы нормативтік құқықтық актілерді мемлекеттік тіркеу Тізілімінде № 3060 тіркелген, 2015 жылғы 28 ақпандағы № 9 (90105) "Сарқан" аудандық газетінде жарияланған), Сарқан аудандық мәслихатының 2015 жылғы 27 мамырдағы "Сарқан аудандық мәслихатының 2014 жылы желтоқсандағы "Сарқан ауданының 2015-2017 жылдарға арналған бюджеті туралы" № 47-234 шешіміне өзгерістер енгізу туралы" № 54-278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маусымдағы нормативтік құқықтық актілерді мемлекеттік тіркеу Тізілімінде № 3213 тіркелген, 2015 жылғы 20 маусымдағы № 21 (90121) "Сарқан" аудандық газетінде жарияланған) 2015 жылғы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2015 - 2017 жылдарға арналған аудандық бюджеті тиісінше 1,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5034228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202909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96161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39219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4695939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1002072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1446041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2247826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5099713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20744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30168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9424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86229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86229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Бөлім басшысына (келісім бойынша Т.Т. Аязбаев)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2015 жылдың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58 сессисының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1"/>
        <w:gridCol w:w="4929"/>
      </w:tblGrid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07 қыркүйектегі "Сарқан аудандық мәслихатының 2014 жылғы 19 желтоқсандағы "Сарқан ауданының 2015-2017 жылдарға арналған бюджеті туралы" № 47-234 шешіміне өзгерістер енгізу туралы № 58-295 шешіміне 1-қосымша</w:t>
            </w:r>
          </w:p>
        </w:tc>
      </w:tr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2014 жылғы 19 желтоқсандағы "Сарқан ауданының 2015-2017 жылдарға арналған бюджеті туралы" № 47-234 шешімімен бекітілген 1-қосымша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2015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708"/>
        <w:gridCol w:w="1098"/>
        <w:gridCol w:w="4839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5 034 228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202 909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176 102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150 598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3 872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14 332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7 300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19 093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2 236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  <w:bookmarkEnd w:id="10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2 417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14 440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3 349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96 161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1 046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1 046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95 115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39 219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4 695 939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4 695 939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4 695 939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15"/>
        <w:gridCol w:w="1296"/>
        <w:gridCol w:w="1296"/>
        <w:gridCol w:w="5135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5 099 713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298 638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272 296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182 734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12 957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2 447 685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173 585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173 585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87 691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85 894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1 941 097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1 893 976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1 860 531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33 445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47 121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47 121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333 003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308 456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51 709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15 722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216 525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201 702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175 095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175 095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40 546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30 411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22 097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10 732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20 299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26 607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1 580 846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62 137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47 914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6 714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1 446 311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1 446 311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65 973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77 735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25 438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219 489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1 057 676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72 398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32 963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3 206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15 509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39 435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39 435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103 457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1 594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26 278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24 478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3 408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18 638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179 801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102 960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7 088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7 088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60 898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60 548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34 974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9 253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14 805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69 289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13 696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6 231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131 362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126 081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120 511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87 511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5 081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129 662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124 879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1 273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5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20 744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30 168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2729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348"/>
        <w:gridCol w:w="232"/>
        <w:gridCol w:w="4243"/>
        <w:gridCol w:w="3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6"/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-86229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86229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8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