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559e" w14:textId="f885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Қарабөгет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01 қыркүйектегі № 473 қаулысы. Алматы облысы Әділет департаментінде 2015 жылы 02 қазанда № 3461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ауданының Қарабөгет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Қарабөгет ауылдық округінің әкімі Ожарова Гүлшат Маратқызына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1 қыркүйектегі № 473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Қарабөгет ауылдық округі әкімінің аппараты"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Қарабөгет ауылдық округі әкімінің аппараты" мемлекеттік мекемесі Сарқан ауданының Қарабөгет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Қарабөгет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"Сарқан ауданының Қарабөгет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"Сарқан ауданының Қарабөгет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"Сарқан ауданының Қарабөгет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"Сарқан ауданының Қарабөгет ауылдық округі әкімінің аппараты" мемлекеттік мекемесі өз құзыретінің мәселелері бойынша заңнамада белгіленген тәртіппен Сарқан ауданының Қарабөгет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"Сарқан ауданының Қарабөгет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041512, Қазақстан Республикасы, Алматы облысы, Сарқан ауданы, Қарабөгет ауылы, Абайділданов көшесі, № 28.</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ауданының Қарабөгет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"Сарқан ауданының Қарабөгет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"Сарқан ауданының Қарабөгет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"Сарқан ауданының Қарабөгет ауылдық округі әкімінің аппараты" мемлекеттік мекемесі кәсіпкерлік субъектілерімен "Сарқан ауданының Қарабөгет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ауданының Қарабөгет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6"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13. "Сарқан ауданының Қарабөгет ауылдық округі әкімінің аппараты" мемлекеттік мекемесінің миссиясы: Сарқан ауданының Қарабөгет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 xml:space="preserve">14. Міндеті: </w:t>
      </w:r>
      <w:r>
        <w:br/>
      </w:r>
      <w:r>
        <w:rPr>
          <w:rFonts w:ascii="Times New Roman"/>
          <w:b w:val="false"/>
          <w:i w:val="false"/>
          <w:color w:val="000000"/>
          <w:sz w:val="28"/>
        </w:rPr>
        <w:t>
      </w:t>
      </w:r>
      <w:r>
        <w:rPr>
          <w:rFonts w:ascii="Times New Roman"/>
          <w:b w:val="false"/>
          <w:i w:val="false"/>
          <w:color w:val="000000"/>
          <w:sz w:val="28"/>
        </w:rPr>
        <w:t>Сарқан ауданының Қарабөгет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p>
    <w:bookmarkEnd w:id="5"/>
    <w:bookmarkStart w:name="z48"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49" w:id="7"/>
    <w:p>
      <w:pPr>
        <w:spacing w:after="0"/>
        <w:ind w:left="0"/>
        <w:jc w:val="both"/>
      </w:pPr>
      <w:r>
        <w:rPr>
          <w:rFonts w:ascii="Times New Roman"/>
          <w:b w:val="false"/>
          <w:i w:val="false"/>
          <w:color w:val="000000"/>
          <w:sz w:val="28"/>
        </w:rPr>
        <w:t>
      17. "Сарқан ауданының Қарабөгет ауылдық округі әкімінің аппараты" мемлекеттік мекемесіне басшылықты "Сарқан ауданының Қарабөгет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Сарқан ауданының Қарабөгет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Сарқан ауданының Қарабөгет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Сарқан ауданының Қарабөгет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"Сарқан ауданының Қарабөгет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"Сарқан ауданының Қарабөгет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"Сарқан ауданының Қарабөгет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"Сарқан ауданының Қарабөгет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"Сарқан ауданының Қарабөгет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Сарқан ауданының Қарабөгет ауылдық округінің әкімі болмаған кезеңде оның өкілеттіктерін қолданыстағы заңнамаға сәйкес оны алмастыратын тұлға орындайды.</w:t>
      </w:r>
    </w:p>
    <w:bookmarkEnd w:id="7"/>
    <w:bookmarkStart w:name="z61" w:id="8"/>
    <w:p>
      <w:pPr>
        <w:spacing w:after="0"/>
        <w:ind w:left="0"/>
        <w:jc w:val="left"/>
      </w:pPr>
      <w:r>
        <w:rPr>
          <w:rFonts w:ascii="Times New Roman"/>
          <w:b/>
          <w:i w:val="false"/>
          <w:color w:val="000000"/>
        </w:rPr>
        <w:t xml:space="preserve"> 4. Мемлекеттік органның мүлкі</w:t>
      </w:r>
    </w:p>
    <w:bookmarkEnd w:id="8"/>
    <w:bookmarkStart w:name="z62" w:id="9"/>
    <w:p>
      <w:pPr>
        <w:spacing w:after="0"/>
        <w:ind w:left="0"/>
        <w:jc w:val="both"/>
      </w:pPr>
      <w:r>
        <w:rPr>
          <w:rFonts w:ascii="Times New Roman"/>
          <w:b w:val="false"/>
          <w:i w:val="false"/>
          <w:color w:val="000000"/>
          <w:sz w:val="28"/>
        </w:rPr>
        <w:t>
      21. "Сарқан ауданының Қарабөгет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Қарабөгет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"Сарқан ауданының Қарабөгет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"Сарқан ауданының Қарабөгет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6"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7" w:id="11"/>
    <w:p>
      <w:pPr>
        <w:spacing w:after="0"/>
        <w:ind w:left="0"/>
        <w:jc w:val="both"/>
      </w:pPr>
      <w:r>
        <w:rPr>
          <w:rFonts w:ascii="Times New Roman"/>
          <w:b w:val="false"/>
          <w:i w:val="false"/>
          <w:color w:val="000000"/>
          <w:sz w:val="28"/>
        </w:rPr>
        <w:t>
      24. "Сарқан ауданының Қарабөгет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