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d2ce1" w14:textId="7cd2c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"Сарқан ауданының Аманбөктер ауылдық округі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Сарқан ауданы әкімдігінің 2015 жылғы 23 қыркүйектегі № 518 қаулысы. Алматы облысы Әділет департаментінде 2015 жылы 26 қазанда № 3498 болып тіркелді. Күші жойылды - Алматы облысы Сарқан аудандық әкімдігінің 2019 жылғы 4 қарашадағы № 328 қаулысымен</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Алматы облысы Сарқан аудандық әкімдігінің 04.11.2019 </w:t>
      </w:r>
      <w:r>
        <w:rPr>
          <w:rFonts w:ascii="Times New Roman"/>
          <w:b w:val="false"/>
          <w:i w:val="false"/>
          <w:color w:val="000000"/>
          <w:sz w:val="28"/>
        </w:rPr>
        <w:t>№ 328</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Сарқан ауданының әкімдігі </w:t>
      </w:r>
      <w:r>
        <w:rPr>
          <w:rFonts w:ascii="Times New Roman"/>
          <w:b/>
          <w:i w:val="false"/>
          <w:color w:val="000000"/>
          <w:sz w:val="28"/>
        </w:rPr>
        <w:t>ҚАУЛЫ ЕТЕДІ:</w:t>
      </w:r>
      <w:r>
        <w:br/>
      </w:r>
      <w:r>
        <w:rPr>
          <w:rFonts w:ascii="Times New Roman"/>
          <w:b w:val="false"/>
          <w:i w:val="false"/>
          <w:color w:val="000000"/>
          <w:sz w:val="28"/>
        </w:rPr>
        <w:t xml:space="preserve">
      </w:t>
      </w:r>
      <w:r>
        <w:rPr>
          <w:rFonts w:ascii="Times New Roman"/>
          <w:b w:val="false"/>
          <w:i w:val="false"/>
          <w:color w:val="000000"/>
          <w:sz w:val="28"/>
        </w:rPr>
        <w:t xml:space="preserve">1. "Сарқан ауданының Аманбөктер ауылдық округі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w:t>
      </w:r>
      <w:r>
        <w:br/>
      </w:r>
      <w:r>
        <w:rPr>
          <w:rFonts w:ascii="Times New Roman"/>
          <w:b w:val="false"/>
          <w:i w:val="false"/>
          <w:color w:val="000000"/>
          <w:sz w:val="28"/>
        </w:rPr>
        <w:t xml:space="preserve">
      </w:t>
      </w:r>
      <w:r>
        <w:rPr>
          <w:rFonts w:ascii="Times New Roman"/>
          <w:b w:val="false"/>
          <w:i w:val="false"/>
          <w:color w:val="000000"/>
          <w:sz w:val="28"/>
        </w:rPr>
        <w:t>2. Аманбөктер ауылдық округінің әкімі Кесікбаев Мейрамхан Төлеуханұлына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интернет-ресурсында және аудандық әкімдіктің интернет-ресурсында жариялау жүктелсін.</w:t>
      </w:r>
      <w:r>
        <w:br/>
      </w:r>
      <w:r>
        <w:rPr>
          <w:rFonts w:ascii="Times New Roman"/>
          <w:b w:val="false"/>
          <w:i w:val="false"/>
          <w:color w:val="000000"/>
          <w:sz w:val="28"/>
        </w:rPr>
        <w:t xml:space="preserve">
      </w:t>
      </w:r>
      <w:r>
        <w:rPr>
          <w:rFonts w:ascii="Times New Roman"/>
          <w:b w:val="false"/>
          <w:i w:val="false"/>
          <w:color w:val="000000"/>
          <w:sz w:val="28"/>
        </w:rPr>
        <w:t>3. Осы қаулының орындалуын бақылау аудан әкімі аппаратының басшысы Үмбеталиев Самат Тлеубайұлына жүктелсін.</w:t>
      </w:r>
      <w:r>
        <w:br/>
      </w:r>
      <w:r>
        <w:rPr>
          <w:rFonts w:ascii="Times New Roman"/>
          <w:b w:val="false"/>
          <w:i w:val="false"/>
          <w:color w:val="000000"/>
          <w:sz w:val="28"/>
        </w:rPr>
        <w:t xml:space="preserve">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Қошанбеков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Сарқан ауданы әкімдігінің 2015 жылғы 23 қыркүйектегі "Сарқан ауданының Аманбөктер ауылдық округі әкімінің аппараты" мемлекеттік мекемесінің Ережесін бекіту туралы" № 518 қаулысымен бекітілген қосымша</w:t>
            </w:r>
          </w:p>
        </w:tc>
      </w:tr>
    </w:tbl>
    <w:bookmarkStart w:name="z11" w:id="1"/>
    <w:p>
      <w:pPr>
        <w:spacing w:after="0"/>
        <w:ind w:left="0"/>
        <w:jc w:val="left"/>
      </w:pPr>
      <w:r>
        <w:rPr>
          <w:rFonts w:ascii="Times New Roman"/>
          <w:b/>
          <w:i w:val="false"/>
          <w:color w:val="000000"/>
        </w:rPr>
        <w:t xml:space="preserve"> "Сарқан ауданының Аманбөктер ауылдық округі әкімінің аппараты" мемлекеттік мекемесі туралы Ереже </w:t>
      </w:r>
    </w:p>
    <w:bookmarkEnd w:id="1"/>
    <w:bookmarkStart w:name="z12" w:id="2"/>
    <w:p>
      <w:pPr>
        <w:spacing w:after="0"/>
        <w:ind w:left="0"/>
        <w:jc w:val="left"/>
      </w:pPr>
      <w:r>
        <w:rPr>
          <w:rFonts w:ascii="Times New Roman"/>
          <w:b/>
          <w:i w:val="false"/>
          <w:color w:val="000000"/>
        </w:rPr>
        <w:t xml:space="preserve"> 1. Жалпы ережелер</w:t>
      </w:r>
    </w:p>
    <w:bookmarkEnd w:id="2"/>
    <w:bookmarkStart w:name="z13" w:id="3"/>
    <w:p>
      <w:pPr>
        <w:spacing w:after="0"/>
        <w:ind w:left="0"/>
        <w:jc w:val="both"/>
      </w:pPr>
      <w:r>
        <w:rPr>
          <w:rFonts w:ascii="Times New Roman"/>
          <w:b w:val="false"/>
          <w:i w:val="false"/>
          <w:color w:val="000000"/>
          <w:sz w:val="28"/>
        </w:rPr>
        <w:t>
      1. "Сарқан ауданының Аманбөктер ауылдық округі әкімінің аппараты" мемлекеттік мекемесі Сарқан ауданының Аманбөктер ауылдық округі әкімінің қызметiн ақпараттық-талдау, ұйымдық-құқықтық және материалдық-техникалық қамтамасыз етудi жүзеге асыратын Қазақстан Республикасының мемлекеттік органы болып табылады.</w:t>
      </w:r>
      <w:r>
        <w:br/>
      </w:r>
      <w:r>
        <w:rPr>
          <w:rFonts w:ascii="Times New Roman"/>
          <w:b w:val="false"/>
          <w:i w:val="false"/>
          <w:color w:val="000000"/>
          <w:sz w:val="28"/>
        </w:rPr>
        <w:t xml:space="preserve">
      </w:t>
      </w:r>
      <w:r>
        <w:rPr>
          <w:rFonts w:ascii="Times New Roman"/>
          <w:b w:val="false"/>
          <w:i w:val="false"/>
          <w:color w:val="000000"/>
          <w:sz w:val="28"/>
        </w:rPr>
        <w:t>2. "Сарқан ауданының Аманбөктер ауылдық округі әкімінің аппараты"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w:t>
      </w:r>
      <w:r>
        <w:rPr>
          <w:rFonts w:ascii="Times New Roman"/>
          <w:b w:val="false"/>
          <w:i w:val="false"/>
          <w:color w:val="000000"/>
          <w:sz w:val="28"/>
        </w:rPr>
        <w:t>3. "Сарқан ауданының Аманбөктер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w:t>
      </w:r>
      <w:r>
        <w:rPr>
          <w:rFonts w:ascii="Times New Roman"/>
          <w:b w:val="false"/>
          <w:i w:val="false"/>
          <w:color w:val="000000"/>
          <w:sz w:val="28"/>
        </w:rPr>
        <w:t>4. "Сарқан ауданының Аманбөктер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xml:space="preserve">
      </w:t>
      </w:r>
      <w:r>
        <w:rPr>
          <w:rFonts w:ascii="Times New Roman"/>
          <w:b w:val="false"/>
          <w:i w:val="false"/>
          <w:color w:val="000000"/>
          <w:sz w:val="28"/>
        </w:rPr>
        <w:t>5. "Сарқан ауданының Аманбөктер ауылдық округі әкімінің аппараты" мемлекеттік мекемесіне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w:t>
      </w:r>
      <w:r>
        <w:rPr>
          <w:rFonts w:ascii="Times New Roman"/>
          <w:b w:val="false"/>
          <w:i w:val="false"/>
          <w:color w:val="000000"/>
          <w:sz w:val="28"/>
        </w:rPr>
        <w:t>6. "Сарқан ауданының Аманбөктер ауылдық округі әкімінің аппараты" мемлекеттік мекемесі өз құзыретінің мәселелері бойынша заңнамада белгіленген тәртіппен Сарқан ауданының Аманбөктер ауылдық округі әкімінің өкімдері мен шешімдері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w:t>
      </w:r>
      <w:r>
        <w:rPr>
          <w:rFonts w:ascii="Times New Roman"/>
          <w:b w:val="false"/>
          <w:i w:val="false"/>
          <w:color w:val="000000"/>
          <w:sz w:val="28"/>
        </w:rPr>
        <w:t>7. "Сарқан ауданының Аманбөктер ауылдық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xml:space="preserve">
      </w:t>
      </w:r>
      <w:r>
        <w:rPr>
          <w:rFonts w:ascii="Times New Roman"/>
          <w:b w:val="false"/>
          <w:i w:val="false"/>
          <w:color w:val="000000"/>
          <w:sz w:val="28"/>
        </w:rPr>
        <w:t>8. Заңды тұлғаның орналасқан жері: индекс 041506, Қазақстан Республикасы, Алматы облысы, Сарқан ауданы, Аманбөктер ауылы, Смағұл көшесі, № 2.</w:t>
      </w:r>
      <w:r>
        <w:br/>
      </w:r>
      <w:r>
        <w:rPr>
          <w:rFonts w:ascii="Times New Roman"/>
          <w:b w:val="false"/>
          <w:i w:val="false"/>
          <w:color w:val="000000"/>
          <w:sz w:val="28"/>
        </w:rPr>
        <w:t xml:space="preserve">
      </w:t>
      </w:r>
      <w:r>
        <w:rPr>
          <w:rFonts w:ascii="Times New Roman"/>
          <w:b w:val="false"/>
          <w:i w:val="false"/>
          <w:color w:val="000000"/>
          <w:sz w:val="28"/>
        </w:rPr>
        <w:t>9. Мемлекеттік органның толық атауы - "Сарқан ауданының Аманбөктер ауылдық округі әкімінің аппараты" мемлекеттік мекемесі.</w:t>
      </w:r>
      <w:r>
        <w:br/>
      </w:r>
      <w:r>
        <w:rPr>
          <w:rFonts w:ascii="Times New Roman"/>
          <w:b w:val="false"/>
          <w:i w:val="false"/>
          <w:color w:val="000000"/>
          <w:sz w:val="28"/>
        </w:rPr>
        <w:t xml:space="preserve">
      </w:t>
      </w:r>
      <w:r>
        <w:rPr>
          <w:rFonts w:ascii="Times New Roman"/>
          <w:b w:val="false"/>
          <w:i w:val="false"/>
          <w:color w:val="000000"/>
          <w:sz w:val="28"/>
        </w:rPr>
        <w:t>10. Осы Ереже "Сарқан ауданының Аманбөктер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xml:space="preserve">
      </w:t>
      </w:r>
      <w:r>
        <w:rPr>
          <w:rFonts w:ascii="Times New Roman"/>
          <w:b w:val="false"/>
          <w:i w:val="false"/>
          <w:color w:val="000000"/>
          <w:sz w:val="28"/>
        </w:rPr>
        <w:t>11. "Сарқан ауданының Аманбөктер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xml:space="preserve">
      </w:t>
      </w:r>
      <w:r>
        <w:rPr>
          <w:rFonts w:ascii="Times New Roman"/>
          <w:b w:val="false"/>
          <w:i w:val="false"/>
          <w:color w:val="000000"/>
          <w:sz w:val="28"/>
        </w:rPr>
        <w:t>12. "Сарқан ауданының Аманбөктер ауылдық округі әкімінің аппараты" мемлекеттік мекемесі кәсіпкерлік субъектілерімен "Сарқан ауданының Аманбөктер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xml:space="preserve">
      </w:t>
      </w:r>
      <w:r>
        <w:rPr>
          <w:rFonts w:ascii="Times New Roman"/>
          <w:b w:val="false"/>
          <w:i w:val="false"/>
          <w:color w:val="000000"/>
          <w:sz w:val="28"/>
        </w:rPr>
        <w:t>Егер "Сарқан ауданының Аманбөктер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3"/>
    <w:bookmarkStart w:name="z26" w:id="4"/>
    <w:p>
      <w:pPr>
        <w:spacing w:after="0"/>
        <w:ind w:left="0"/>
        <w:jc w:val="left"/>
      </w:pPr>
      <w:r>
        <w:rPr>
          <w:rFonts w:ascii="Times New Roman"/>
          <w:b/>
          <w:i w:val="false"/>
          <w:color w:val="000000"/>
        </w:rPr>
        <w:t xml:space="preserve"> 2. "Сарқан ауданының Аманбөктер ауылдық округі әкімінің аппараты" мемлекеттік мекемесінің миссиясы, негізгі міндеттері, функциялары, құқықтары мен міндеттері</w:t>
      </w:r>
    </w:p>
    <w:bookmarkEnd w:id="4"/>
    <w:bookmarkStart w:name="z27" w:id="5"/>
    <w:p>
      <w:pPr>
        <w:spacing w:after="0"/>
        <w:ind w:left="0"/>
        <w:jc w:val="both"/>
      </w:pPr>
      <w:r>
        <w:rPr>
          <w:rFonts w:ascii="Times New Roman"/>
          <w:b w:val="false"/>
          <w:i w:val="false"/>
          <w:color w:val="000000"/>
          <w:sz w:val="28"/>
        </w:rPr>
        <w:t>
      13. "Сарқан ауданының Аманбөктер ауылдық округі әкімінің аппараты" мемлекеттік мекемесінің миссиясы: Сарқан ауданының Аманбөктер ауылдық округі аумағында мемлекеттік саясатты жүзеге асыру.</w:t>
      </w:r>
      <w:r>
        <w:br/>
      </w:r>
      <w:r>
        <w:rPr>
          <w:rFonts w:ascii="Times New Roman"/>
          <w:b w:val="false"/>
          <w:i w:val="false"/>
          <w:color w:val="000000"/>
          <w:sz w:val="28"/>
        </w:rPr>
        <w:t xml:space="preserve">
      </w:t>
      </w:r>
      <w:r>
        <w:rPr>
          <w:rFonts w:ascii="Times New Roman"/>
          <w:b w:val="false"/>
          <w:i w:val="false"/>
          <w:color w:val="000000"/>
          <w:sz w:val="28"/>
        </w:rPr>
        <w:t>14. Міндеттері: Сарқан ауданының Аманбөктер ауылдық округі әкімінің қызметiн ақпараттық-талдау, ұйымдық-құқықтық және материалдық-техникалық қамтамасыз ету.</w:t>
      </w:r>
      <w:r>
        <w:br/>
      </w:r>
      <w:r>
        <w:rPr>
          <w:rFonts w:ascii="Times New Roman"/>
          <w:b w:val="false"/>
          <w:i w:val="false"/>
          <w:color w:val="000000"/>
          <w:sz w:val="28"/>
        </w:rPr>
        <w:t xml:space="preserve">
      </w:t>
      </w:r>
      <w:r>
        <w:rPr>
          <w:rFonts w:ascii="Times New Roman"/>
          <w:b w:val="false"/>
          <w:i w:val="false"/>
          <w:color w:val="000000"/>
          <w:sz w:val="28"/>
        </w:rPr>
        <w:t>15. Функциялары:</w:t>
      </w:r>
      <w:r>
        <w:br/>
      </w:r>
      <w:r>
        <w:rPr>
          <w:rFonts w:ascii="Times New Roman"/>
          <w:b w:val="false"/>
          <w:i w:val="false"/>
          <w:color w:val="000000"/>
          <w:sz w:val="28"/>
        </w:rPr>
        <w:t xml:space="preserve">
      </w:t>
      </w:r>
      <w:r>
        <w:rPr>
          <w:rFonts w:ascii="Times New Roman"/>
          <w:b w:val="false"/>
          <w:i w:val="false"/>
          <w:color w:val="000000"/>
          <w:sz w:val="28"/>
        </w:rPr>
        <w:t>1) өз құзыретi шегiнде жер қатынастарын реттеудi жүзеге асыру;</w:t>
      </w:r>
      <w:r>
        <w:br/>
      </w:r>
      <w:r>
        <w:rPr>
          <w:rFonts w:ascii="Times New Roman"/>
          <w:b w:val="false"/>
          <w:i w:val="false"/>
          <w:color w:val="000000"/>
          <w:sz w:val="28"/>
        </w:rPr>
        <w:t xml:space="preserve">
      </w:t>
      </w:r>
      <w:r>
        <w:rPr>
          <w:rFonts w:ascii="Times New Roman"/>
          <w:b w:val="false"/>
          <w:i w:val="false"/>
          <w:color w:val="000000"/>
          <w:sz w:val="28"/>
        </w:rPr>
        <w:t>2) шаруа немесе фермер қожалықтарын ұйымдастыруға, кәсiпкерлiк қызметтi дамытуға жәрдемдесу;</w:t>
      </w:r>
      <w:r>
        <w:br/>
      </w:r>
      <w:r>
        <w:rPr>
          <w:rFonts w:ascii="Times New Roman"/>
          <w:b w:val="false"/>
          <w:i w:val="false"/>
          <w:color w:val="000000"/>
          <w:sz w:val="28"/>
        </w:rPr>
        <w:t xml:space="preserve">
      </w:t>
      </w:r>
      <w:r>
        <w:rPr>
          <w:rFonts w:ascii="Times New Roman"/>
          <w:b w:val="false"/>
          <w:i w:val="false"/>
          <w:color w:val="000000"/>
          <w:sz w:val="28"/>
        </w:rPr>
        <w:t>3) тарихи және мәдени мұраны сақтау жөнiндегi жұмысты ұйымдастыру;</w:t>
      </w:r>
      <w:r>
        <w:br/>
      </w:r>
      <w:r>
        <w:rPr>
          <w:rFonts w:ascii="Times New Roman"/>
          <w:b w:val="false"/>
          <w:i w:val="false"/>
          <w:color w:val="000000"/>
          <w:sz w:val="28"/>
        </w:rPr>
        <w:t xml:space="preserve">
      </w:t>
      </w:r>
      <w:r>
        <w:rPr>
          <w:rFonts w:ascii="Times New Roman"/>
          <w:b w:val="false"/>
          <w:i w:val="false"/>
          <w:color w:val="000000"/>
          <w:sz w:val="28"/>
        </w:rPr>
        <w:t>4) табысы аз адамдарды анықтау, жоғары тұрған органдарға еңбекпен қамтуды қамтамасыз ету, атаулы әлеуметтік көмек көрсету жөнінде ұсыныс енгізу, жалғызілікті қарттарға және еңбекке жарамсыз азаматтарға үйінде қызмет көрсетуді ұйымдастыру;</w:t>
      </w:r>
      <w:r>
        <w:br/>
      </w:r>
      <w:r>
        <w:rPr>
          <w:rFonts w:ascii="Times New Roman"/>
          <w:b w:val="false"/>
          <w:i w:val="false"/>
          <w:color w:val="000000"/>
          <w:sz w:val="28"/>
        </w:rPr>
        <w:t xml:space="preserve">
      </w:t>
      </w:r>
      <w:r>
        <w:rPr>
          <w:rFonts w:ascii="Times New Roman"/>
          <w:b w:val="false"/>
          <w:i w:val="false"/>
          <w:color w:val="000000"/>
          <w:sz w:val="28"/>
        </w:rPr>
        <w:t>5) қылмыстық-атқару инспекциясы пробация қызметінің есебінде тұрған адамдарды жұмысқа орналастыруды қамтамасыз ету және өзге де әлеуметтік-құқықтық көмек көрсету;</w:t>
      </w:r>
      <w:r>
        <w:br/>
      </w:r>
      <w:r>
        <w:rPr>
          <w:rFonts w:ascii="Times New Roman"/>
          <w:b w:val="false"/>
          <w:i w:val="false"/>
          <w:color w:val="000000"/>
          <w:sz w:val="28"/>
        </w:rPr>
        <w:t xml:space="preserve">
      </w:t>
      </w:r>
      <w:r>
        <w:rPr>
          <w:rFonts w:ascii="Times New Roman"/>
          <w:b w:val="false"/>
          <w:i w:val="false"/>
          <w:color w:val="000000"/>
          <w:sz w:val="28"/>
        </w:rPr>
        <w:t>6) қоғамдық жұмыстарды, жастар практикасын және әлеуметтік жұмыс орындарын ұйымдастыру; </w:t>
      </w:r>
      <w:r>
        <w:br/>
      </w:r>
      <w:r>
        <w:rPr>
          <w:rFonts w:ascii="Times New Roman"/>
          <w:b w:val="false"/>
          <w:i w:val="false"/>
          <w:color w:val="000000"/>
          <w:sz w:val="28"/>
        </w:rPr>
        <w:t xml:space="preserve">
      </w:t>
      </w:r>
      <w:r>
        <w:rPr>
          <w:rFonts w:ascii="Times New Roman"/>
          <w:b w:val="false"/>
          <w:i w:val="false"/>
          <w:color w:val="000000"/>
          <w:sz w:val="28"/>
        </w:rPr>
        <w:t>7) жергiлiктi әлеуметтiк инфрақұрылымның дамуына жәрдемдесу;</w:t>
      </w:r>
      <w:r>
        <w:br/>
      </w:r>
      <w:r>
        <w:rPr>
          <w:rFonts w:ascii="Times New Roman"/>
          <w:b w:val="false"/>
          <w:i w:val="false"/>
          <w:color w:val="000000"/>
          <w:sz w:val="28"/>
        </w:rPr>
        <w:t xml:space="preserve">
      </w:t>
      </w:r>
      <w:r>
        <w:rPr>
          <w:rFonts w:ascii="Times New Roman"/>
          <w:b w:val="false"/>
          <w:i w:val="false"/>
          <w:color w:val="000000"/>
          <w:sz w:val="28"/>
        </w:rPr>
        <w:t>8) жергiлiктi өзiн-өзi басқару органдарымен өзара iс-қимыл жасау;</w:t>
      </w:r>
      <w:r>
        <w:br/>
      </w:r>
      <w:r>
        <w:rPr>
          <w:rFonts w:ascii="Times New Roman"/>
          <w:b w:val="false"/>
          <w:i w:val="false"/>
          <w:color w:val="000000"/>
          <w:sz w:val="28"/>
        </w:rPr>
        <w:t xml:space="preserve">
      </w:t>
      </w:r>
      <w:r>
        <w:rPr>
          <w:rFonts w:ascii="Times New Roman"/>
          <w:b w:val="false"/>
          <w:i w:val="false"/>
          <w:color w:val="000000"/>
          <w:sz w:val="28"/>
        </w:rPr>
        <w:t>9) шаруашылықтар бойынша есепке алуды жүзеге асыру;</w:t>
      </w:r>
      <w:r>
        <w:br/>
      </w:r>
      <w:r>
        <w:rPr>
          <w:rFonts w:ascii="Times New Roman"/>
          <w:b w:val="false"/>
          <w:i w:val="false"/>
          <w:color w:val="000000"/>
          <w:sz w:val="28"/>
        </w:rPr>
        <w:t xml:space="preserve">
      </w:t>
      </w:r>
      <w:r>
        <w:rPr>
          <w:rFonts w:ascii="Times New Roman"/>
          <w:b w:val="false"/>
          <w:i w:val="false"/>
          <w:color w:val="000000"/>
          <w:sz w:val="28"/>
        </w:rPr>
        <w:t>10) кәсіпқой емес медиаторлардың тізілімін жүргізу;</w:t>
      </w:r>
      <w:r>
        <w:br/>
      </w:r>
      <w:r>
        <w:rPr>
          <w:rFonts w:ascii="Times New Roman"/>
          <w:b w:val="false"/>
          <w:i w:val="false"/>
          <w:color w:val="000000"/>
          <w:sz w:val="28"/>
        </w:rPr>
        <w:t xml:space="preserve">
      </w:t>
      </w:r>
      <w:r>
        <w:rPr>
          <w:rFonts w:ascii="Times New Roman"/>
          <w:b w:val="false"/>
          <w:i w:val="false"/>
          <w:color w:val="000000"/>
          <w:sz w:val="28"/>
        </w:rPr>
        <w:t>11) елді мекендерді абаттандыру, жарықтандыру, көгалдандыру және санитарлық тазарту жөніндегі жұмыстарды ұйымдастыру;</w:t>
      </w:r>
      <w:r>
        <w:br/>
      </w:r>
      <w:r>
        <w:rPr>
          <w:rFonts w:ascii="Times New Roman"/>
          <w:b w:val="false"/>
          <w:i w:val="false"/>
          <w:color w:val="000000"/>
          <w:sz w:val="28"/>
        </w:rPr>
        <w:t xml:space="preserve">
      </w:t>
      </w:r>
      <w:r>
        <w:rPr>
          <w:rFonts w:ascii="Times New Roman"/>
          <w:b w:val="false"/>
          <w:i w:val="false"/>
          <w:color w:val="000000"/>
          <w:sz w:val="28"/>
        </w:rPr>
        <w:t xml:space="preserve">12) Қазақстан Республикасының қолданыстағы заңнамасына сәйкес өзге де функцияларды жүзеге асыру. </w:t>
      </w:r>
      <w:r>
        <w:br/>
      </w:r>
      <w:r>
        <w:rPr>
          <w:rFonts w:ascii="Times New Roman"/>
          <w:b w:val="false"/>
          <w:i w:val="false"/>
          <w:color w:val="000000"/>
          <w:sz w:val="28"/>
        </w:rPr>
        <w:t xml:space="preserve">
      </w:t>
      </w:r>
      <w:r>
        <w:rPr>
          <w:rFonts w:ascii="Times New Roman"/>
          <w:b w:val="false"/>
          <w:i w:val="false"/>
          <w:color w:val="000000"/>
          <w:sz w:val="28"/>
        </w:rPr>
        <w:t>16. Құқықтары мен міндеттері:</w:t>
      </w:r>
      <w:r>
        <w:br/>
      </w:r>
      <w:r>
        <w:rPr>
          <w:rFonts w:ascii="Times New Roman"/>
          <w:b w:val="false"/>
          <w:i w:val="false"/>
          <w:color w:val="000000"/>
          <w:sz w:val="28"/>
        </w:rPr>
        <w:t xml:space="preserve">
      </w:t>
      </w:r>
      <w:r>
        <w:rPr>
          <w:rFonts w:ascii="Times New Roman"/>
          <w:b w:val="false"/>
          <w:i w:val="false"/>
          <w:color w:val="000000"/>
          <w:sz w:val="28"/>
        </w:rPr>
        <w:t>1) мемлекеттік органдардан және өзге де ұйымдардан өз қызметіне қажетті ақпаратты заңнамада белгіленген тәртіппен сұрату және алу;</w:t>
      </w:r>
      <w:r>
        <w:br/>
      </w:r>
      <w:r>
        <w:rPr>
          <w:rFonts w:ascii="Times New Roman"/>
          <w:b w:val="false"/>
          <w:i w:val="false"/>
          <w:color w:val="000000"/>
          <w:sz w:val="28"/>
        </w:rPr>
        <w:t xml:space="preserve">
      </w:t>
      </w:r>
      <w:r>
        <w:rPr>
          <w:rFonts w:ascii="Times New Roman"/>
          <w:b w:val="false"/>
          <w:i w:val="false"/>
          <w:color w:val="000000"/>
          <w:sz w:val="28"/>
        </w:rPr>
        <w:t xml:space="preserve">2) оперативті басқару құқығына қарасты мүліктерді пайдалануды жүзеге асыру; </w:t>
      </w:r>
      <w:r>
        <w:br/>
      </w:r>
      <w:r>
        <w:rPr>
          <w:rFonts w:ascii="Times New Roman"/>
          <w:b w:val="false"/>
          <w:i w:val="false"/>
          <w:color w:val="000000"/>
          <w:sz w:val="28"/>
        </w:rPr>
        <w:t xml:space="preserve">
      </w:t>
      </w:r>
      <w:r>
        <w:rPr>
          <w:rFonts w:ascii="Times New Roman"/>
          <w:b w:val="false"/>
          <w:i w:val="false"/>
          <w:color w:val="000000"/>
          <w:sz w:val="28"/>
        </w:rPr>
        <w:t>3) азаматтардың өтініштерін, арыздарын, шағымдарын қарау, азаматтардың құқықтары мен бостандықтарын қорғау жөнінде шаралар қабылдау; </w:t>
      </w:r>
      <w:r>
        <w:br/>
      </w:r>
      <w:r>
        <w:rPr>
          <w:rFonts w:ascii="Times New Roman"/>
          <w:b w:val="false"/>
          <w:i w:val="false"/>
          <w:color w:val="000000"/>
          <w:sz w:val="28"/>
        </w:rPr>
        <w:t xml:space="preserve">
      </w:t>
      </w:r>
      <w:r>
        <w:rPr>
          <w:rFonts w:ascii="Times New Roman"/>
          <w:b w:val="false"/>
          <w:i w:val="false"/>
          <w:color w:val="000000"/>
          <w:sz w:val="28"/>
        </w:rPr>
        <w:t>4) Қазақстан Республикасының заңнамасымен көзделген өзге де құқықтар мен міндеттерді жүзеге асыру.</w:t>
      </w:r>
    </w:p>
    <w:bookmarkEnd w:id="5"/>
    <w:bookmarkStart w:name="z47" w:id="6"/>
    <w:p>
      <w:pPr>
        <w:spacing w:after="0"/>
        <w:ind w:left="0"/>
        <w:jc w:val="left"/>
      </w:pPr>
      <w:r>
        <w:rPr>
          <w:rFonts w:ascii="Times New Roman"/>
          <w:b/>
          <w:i w:val="false"/>
          <w:color w:val="000000"/>
        </w:rPr>
        <w:t xml:space="preserve"> 3. "Сарқан ауданының Аманбөктер ауылдық округі әкімінің аппараты" мемлекеттік мекемесінің қызметін ұйымдастыру</w:t>
      </w:r>
    </w:p>
    <w:bookmarkEnd w:id="6"/>
    <w:bookmarkStart w:name="z48" w:id="7"/>
    <w:p>
      <w:pPr>
        <w:spacing w:after="0"/>
        <w:ind w:left="0"/>
        <w:jc w:val="both"/>
      </w:pPr>
      <w:r>
        <w:rPr>
          <w:rFonts w:ascii="Times New Roman"/>
          <w:b w:val="false"/>
          <w:i w:val="false"/>
          <w:color w:val="000000"/>
          <w:sz w:val="28"/>
        </w:rPr>
        <w:t>
      17. "Сарқан ауданының Аманбөктер ауылдық округі әкімінің аппараты" мемлекеттік мекемесіне басшылықты "Сарқан ауданының Аманбөктер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әкім жүзеге асырады.</w:t>
      </w:r>
      <w:r>
        <w:br/>
      </w:r>
      <w:r>
        <w:rPr>
          <w:rFonts w:ascii="Times New Roman"/>
          <w:b w:val="false"/>
          <w:i w:val="false"/>
          <w:color w:val="000000"/>
          <w:sz w:val="28"/>
        </w:rPr>
        <w:t xml:space="preserve">
      </w:t>
      </w:r>
      <w:r>
        <w:rPr>
          <w:rFonts w:ascii="Times New Roman"/>
          <w:b w:val="false"/>
          <w:i w:val="false"/>
          <w:color w:val="000000"/>
          <w:sz w:val="28"/>
        </w:rPr>
        <w:t>18. Сарқан ауданының Аманбөктер ауылдық округінің әкімін Сарқан ауданының әкімі қызметке тағайындайды және қызметтен босатады. </w:t>
      </w:r>
      <w:r>
        <w:br/>
      </w:r>
      <w:r>
        <w:rPr>
          <w:rFonts w:ascii="Times New Roman"/>
          <w:b w:val="false"/>
          <w:i w:val="false"/>
          <w:color w:val="000000"/>
          <w:sz w:val="28"/>
        </w:rPr>
        <w:t xml:space="preserve">
      </w:t>
      </w:r>
      <w:r>
        <w:rPr>
          <w:rFonts w:ascii="Times New Roman"/>
          <w:b w:val="false"/>
          <w:i w:val="false"/>
          <w:color w:val="000000"/>
          <w:sz w:val="28"/>
        </w:rPr>
        <w:t>19. Сарқан ауданының Аманбөктер ауылдық округі әкімінің орынбасарлары жоқ.</w:t>
      </w:r>
      <w:r>
        <w:br/>
      </w:r>
      <w:r>
        <w:rPr>
          <w:rFonts w:ascii="Times New Roman"/>
          <w:b w:val="false"/>
          <w:i w:val="false"/>
          <w:color w:val="000000"/>
          <w:sz w:val="28"/>
        </w:rPr>
        <w:t xml:space="preserve">
      </w:t>
      </w:r>
      <w:r>
        <w:rPr>
          <w:rFonts w:ascii="Times New Roman"/>
          <w:b w:val="false"/>
          <w:i w:val="false"/>
          <w:color w:val="000000"/>
          <w:sz w:val="28"/>
        </w:rPr>
        <w:t>20. Сарқан ауданының Аманбөктер ауылдық округі әкімінің өкілеттігі:</w:t>
      </w:r>
      <w:r>
        <w:br/>
      </w:r>
      <w:r>
        <w:rPr>
          <w:rFonts w:ascii="Times New Roman"/>
          <w:b w:val="false"/>
          <w:i w:val="false"/>
          <w:color w:val="000000"/>
          <w:sz w:val="28"/>
        </w:rPr>
        <w:t xml:space="preserve">
      </w:t>
      </w:r>
      <w:r>
        <w:rPr>
          <w:rFonts w:ascii="Times New Roman"/>
          <w:b w:val="false"/>
          <w:i w:val="false"/>
          <w:color w:val="000000"/>
          <w:sz w:val="28"/>
        </w:rPr>
        <w:t>1) өз құзыреті шегінде "Сарқан ауданының Аманбөктер ауылдық округі әкімінің аппараты" мемлекеттік мекемесі қызметкерлерінің орындауына міндетті шешімдер, өкімдер және нұсқаулар шығарады;</w:t>
      </w:r>
      <w:r>
        <w:br/>
      </w:r>
      <w:r>
        <w:rPr>
          <w:rFonts w:ascii="Times New Roman"/>
          <w:b w:val="false"/>
          <w:i w:val="false"/>
          <w:color w:val="000000"/>
          <w:sz w:val="28"/>
        </w:rPr>
        <w:t xml:space="preserve">
      </w:t>
      </w:r>
      <w:r>
        <w:rPr>
          <w:rFonts w:ascii="Times New Roman"/>
          <w:b w:val="false"/>
          <w:i w:val="false"/>
          <w:color w:val="000000"/>
          <w:sz w:val="28"/>
        </w:rPr>
        <w:t>2) "Сарқан ауданының Аманбөктер ауылдық округі әкімінің аппараты" мемлекеттік мекемесіндегі сыбайлас жемқорлыққа қарсы шараларды қабылдау үшін дербес жауапты болады; </w:t>
      </w:r>
      <w:r>
        <w:br/>
      </w:r>
      <w:r>
        <w:rPr>
          <w:rFonts w:ascii="Times New Roman"/>
          <w:b w:val="false"/>
          <w:i w:val="false"/>
          <w:color w:val="000000"/>
          <w:sz w:val="28"/>
        </w:rPr>
        <w:t xml:space="preserve">
      </w:t>
      </w:r>
      <w:r>
        <w:rPr>
          <w:rFonts w:ascii="Times New Roman"/>
          <w:b w:val="false"/>
          <w:i w:val="false"/>
          <w:color w:val="000000"/>
          <w:sz w:val="28"/>
        </w:rPr>
        <w:t>3) өз құзыреті шегінде "Сарқан ауданының Аманбөктер ауылдық округі әкімінің аппараты" мемлекеттік мекемесінің мүдделерін Қазақстан Республикасының заңнамасына сәйкес мемлекеттік органдарда және ұйымдарда білдіруге;</w:t>
      </w:r>
      <w:r>
        <w:br/>
      </w:r>
      <w:r>
        <w:rPr>
          <w:rFonts w:ascii="Times New Roman"/>
          <w:b w:val="false"/>
          <w:i w:val="false"/>
          <w:color w:val="000000"/>
          <w:sz w:val="28"/>
        </w:rPr>
        <w:t xml:space="preserve">
      </w:t>
      </w:r>
      <w:r>
        <w:rPr>
          <w:rFonts w:ascii="Times New Roman"/>
          <w:b w:val="false"/>
          <w:i w:val="false"/>
          <w:color w:val="000000"/>
          <w:sz w:val="28"/>
        </w:rPr>
        <w:t>4) өз құзыретіне жататын басқа да мәселелер бойынша шешімдер қабылдайды.</w:t>
      </w:r>
      <w:r>
        <w:br/>
      </w:r>
      <w:r>
        <w:rPr>
          <w:rFonts w:ascii="Times New Roman"/>
          <w:b w:val="false"/>
          <w:i w:val="false"/>
          <w:color w:val="000000"/>
          <w:sz w:val="28"/>
        </w:rPr>
        <w:t xml:space="preserve">
      </w:t>
      </w:r>
      <w:r>
        <w:rPr>
          <w:rFonts w:ascii="Times New Roman"/>
          <w:b w:val="false"/>
          <w:i w:val="false"/>
          <w:color w:val="000000"/>
          <w:sz w:val="28"/>
        </w:rPr>
        <w:t>Сарқан ауданының Аманбөктер ауылдық округінің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xml:space="preserve">
      </w:t>
      </w:r>
      <w:r>
        <w:rPr>
          <w:rFonts w:ascii="Times New Roman"/>
          <w:b w:val="false"/>
          <w:i w:val="false"/>
          <w:color w:val="000000"/>
          <w:sz w:val="28"/>
        </w:rPr>
        <w:t xml:space="preserve">21. Сарқан ауданының Аманбөктер ауылдық округі әкімінің аппаратын Қазақстан Республикасының қолданыстағы заңнамасына сәйкес қызметке тағайындалатын және қызметтен босатылатын әкім басқарады. </w:t>
      </w:r>
    </w:p>
    <w:bookmarkEnd w:id="7"/>
    <w:bookmarkStart w:name="z58" w:id="8"/>
    <w:p>
      <w:pPr>
        <w:spacing w:after="0"/>
        <w:ind w:left="0"/>
        <w:jc w:val="left"/>
      </w:pPr>
      <w:r>
        <w:rPr>
          <w:rFonts w:ascii="Times New Roman"/>
          <w:b/>
          <w:i w:val="false"/>
          <w:color w:val="000000"/>
        </w:rPr>
        <w:t xml:space="preserve"> 4. "Сарқан ауданының Аманбөктер ауылдық округі әкімінің аппараты" мемлекеттік мекемесінің мүлкі</w:t>
      </w:r>
    </w:p>
    <w:bookmarkEnd w:id="8"/>
    <w:bookmarkStart w:name="z59" w:id="9"/>
    <w:p>
      <w:pPr>
        <w:spacing w:after="0"/>
        <w:ind w:left="0"/>
        <w:jc w:val="both"/>
      </w:pPr>
      <w:r>
        <w:rPr>
          <w:rFonts w:ascii="Times New Roman"/>
          <w:b w:val="false"/>
          <w:i w:val="false"/>
          <w:color w:val="000000"/>
          <w:sz w:val="28"/>
        </w:rPr>
        <w:t>
      22. "Сарқан ауданының Аманбөктер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xml:space="preserve">
      </w:t>
      </w:r>
      <w:r>
        <w:rPr>
          <w:rFonts w:ascii="Times New Roman"/>
          <w:b w:val="false"/>
          <w:i w:val="false"/>
          <w:color w:val="000000"/>
          <w:sz w:val="28"/>
        </w:rPr>
        <w:t>"Сарқан ауданының Аманбөктер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w:t>
      </w:r>
      <w:r>
        <w:rPr>
          <w:rFonts w:ascii="Times New Roman"/>
          <w:b w:val="false"/>
          <w:i w:val="false"/>
          <w:color w:val="000000"/>
          <w:sz w:val="28"/>
        </w:rPr>
        <w:t>23. "Сарқан ауданының Аманбөктер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xml:space="preserve">
      </w:t>
      </w:r>
      <w:r>
        <w:rPr>
          <w:rFonts w:ascii="Times New Roman"/>
          <w:b w:val="false"/>
          <w:i w:val="false"/>
          <w:color w:val="000000"/>
          <w:sz w:val="28"/>
        </w:rPr>
        <w:t>24. Егер заңнамада өзгеше көзделмесе, "Сарқан ауданының Аманбөктер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9"/>
    <w:bookmarkStart w:name="z63" w:id="10"/>
    <w:p>
      <w:pPr>
        <w:spacing w:after="0"/>
        <w:ind w:left="0"/>
        <w:jc w:val="left"/>
      </w:pPr>
      <w:r>
        <w:rPr>
          <w:rFonts w:ascii="Times New Roman"/>
          <w:b/>
          <w:i w:val="false"/>
          <w:color w:val="000000"/>
        </w:rPr>
        <w:t xml:space="preserve"> 5. "Сарқан ауданының Аманбөктер ауылдық округі әкімінің аппараты" мемлекеттік мекемесін қайта ұйымдастыру және тарату</w:t>
      </w:r>
    </w:p>
    <w:bookmarkEnd w:id="10"/>
    <w:bookmarkStart w:name="z64" w:id="11"/>
    <w:p>
      <w:pPr>
        <w:spacing w:after="0"/>
        <w:ind w:left="0"/>
        <w:jc w:val="both"/>
      </w:pPr>
      <w:r>
        <w:rPr>
          <w:rFonts w:ascii="Times New Roman"/>
          <w:b w:val="false"/>
          <w:i w:val="false"/>
          <w:color w:val="000000"/>
          <w:sz w:val="28"/>
        </w:rPr>
        <w:t>
      25. "Сарқан ауданының Аманбөктер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