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3082" w14:textId="3af3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2015 жылғы 03 қазандағы № 59-297 шешімі. Алматы облысы Әділет департаментінде 2015 жылы 23 қазанда № 3505 болып тіркелді. Күші жойылды - Алматы облысы Сарқан аудандық мәслихатының 2016 жылғы 19 қаңтардағы № 64-333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19.01.2016 </w:t>
      </w:r>
      <w:r>
        <w:rPr>
          <w:rFonts w:ascii="Times New Roman"/>
          <w:b w:val="false"/>
          <w:i w:val="false"/>
          <w:color w:val="000000"/>
          <w:sz w:val="28"/>
        </w:rPr>
        <w:t>№ 64-333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Сарқан ауданы бойынша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Сарқан аудандық мәслихатының аппарат басшысы Разбеков Бейсенбай Мерекебайұлына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Елюбаева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