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02dd1" w14:textId="c802d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"Сарқан аудандық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Сарқан ауданы әкімдігінің 2015 жылғы 14 қазандағы № 545 қаулысы. Алматы облысы Әділет департаментінде 2015 жылы 12 қарашада № 3545 болып тіркелді. Күші жойылды - Алматы облысы Сарқан аудандық әкімдігінің 2017 жылғы 16 мамырдағы № 107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Сарқан аудандық әкімдігінің 16.05.2017 </w:t>
      </w:r>
      <w:r>
        <w:rPr>
          <w:rFonts w:ascii="Times New Roman"/>
          <w:b w:val="false"/>
          <w:i w:val="false"/>
          <w:color w:val="ff0000"/>
          <w:sz w:val="28"/>
        </w:rPr>
        <w:t>№ 107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Сарқан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"Сарқан аудандық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"Сарқан аудандық ауыл шаруашылығы бөлімі" мемлекеттік мекемесінің басшысы Мукашев Нуртолеу Тулевовичке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Сәрсембаев Азамат Сламжанұлына жүктелсін. </w:t>
      </w:r>
      <w:r>
        <w:br/>
      </w:r>
      <w:r>
        <w:rPr>
          <w:rFonts w:ascii="Times New Roman"/>
          <w:b w:val="false"/>
          <w:i w:val="false"/>
          <w:color w:val="000000"/>
          <w:sz w:val="28"/>
        </w:rPr>
        <w:t>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Е. Қошанбеков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Сарқан ауданы әкімдігінің 2015 жылғы 14 қазандағы № 545 қаулысымен бекітілген қосымша</w:t>
            </w:r>
          </w:p>
        </w:tc>
      </w:tr>
    </w:tbl>
    <w:bookmarkStart w:name="z11" w:id="1"/>
    <w:p>
      <w:pPr>
        <w:spacing w:after="0"/>
        <w:ind w:left="0"/>
        <w:jc w:val="left"/>
      </w:pPr>
      <w:r>
        <w:rPr>
          <w:rFonts w:ascii="Times New Roman"/>
          <w:b/>
          <w:i w:val="false"/>
          <w:color w:val="000000"/>
        </w:rPr>
        <w:t xml:space="preserve"> "Сарқан аудандық ауыл шаруашылығы бөлімі" мемлекеттік мекемесі туралы Ереже </w:t>
      </w:r>
    </w:p>
    <w:bookmarkEnd w:id="1"/>
    <w:bookmarkStart w:name="z12" w:id="2"/>
    <w:p>
      <w:pPr>
        <w:spacing w:after="0"/>
        <w:ind w:left="0"/>
        <w:jc w:val="left"/>
      </w:pPr>
      <w:r>
        <w:rPr>
          <w:rFonts w:ascii="Times New Roman"/>
          <w:b/>
          <w:i w:val="false"/>
          <w:color w:val="000000"/>
        </w:rPr>
        <w:t xml:space="preserve"> 1. Жалпы ережелер</w:t>
      </w:r>
    </w:p>
    <w:bookmarkEnd w:id="2"/>
    <w:bookmarkStart w:name="z13" w:id="3"/>
    <w:p>
      <w:pPr>
        <w:spacing w:after="0"/>
        <w:ind w:left="0"/>
        <w:jc w:val="both"/>
      </w:pPr>
      <w:r>
        <w:rPr>
          <w:rFonts w:ascii="Times New Roman"/>
          <w:b w:val="false"/>
          <w:i w:val="false"/>
          <w:color w:val="000000"/>
          <w:sz w:val="28"/>
        </w:rPr>
        <w:t>
      1. "Сарқан аудандық ауыл шаруашылығы бөлімі" мемлекеттік мекемесі (бұдан әрі – Бөлім) ауыл шаруашылық саласында басшылықты жүзеге асыратын Қазақстан Республикасының мемлекеттiк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Президентi мен Үкiметiнiң актiлерiне, өзге де нормативтiк құқықтық актiлерге,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мемлекеттiк мекеме ұйымдық-құқықтық нысанындағы заңды тұлға болып табылады, мемлекеттiк тiлде өз атауы бар мөрi мен мөртаңбалары, белгiленген үлгiдегi бланкiлерi,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түседi.</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уәкiлеттiк берiлген болса, мемлекеттiң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құзыретiнiң мәселелерi бойынша заңнамада белгiленген тәртiппен Бөлім басшысының бұйрықтарымен және Қазақстан Республикасының заңнамасында көзделген басқа да актілермен ресімделетін шешiмдер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лимитi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041500, Қазақстан Республикасы, Алматы облысы, Сарқан ауданы, Сарқан қаласы, Тәуелсіздік көшесі, № 111.</w:t>
      </w:r>
      <w:r>
        <w:br/>
      </w:r>
      <w:r>
        <w:rPr>
          <w:rFonts w:ascii="Times New Roman"/>
          <w:b w:val="false"/>
          <w:i w:val="false"/>
          <w:color w:val="000000"/>
          <w:sz w:val="28"/>
        </w:rPr>
        <w:t>
      </w:t>
      </w:r>
      <w:r>
        <w:rPr>
          <w:rFonts w:ascii="Times New Roman"/>
          <w:b w:val="false"/>
          <w:i w:val="false"/>
          <w:color w:val="000000"/>
          <w:sz w:val="28"/>
        </w:rPr>
        <w:t>10. Мемлекеттiк органның толық атауы – "Сарқан аудандық ауыл шаруашылығы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қызметiн қаржыландыру жергiлiктi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кәсiпкерлiк субъектiлерiмен Бөлімнің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актiлермен кiрiстер әкелетiн қызметтi жүзеге асыру құқығы берiлсе, онда осындай қызметтен алынған кiрiстер мемлекеттік бюджеттiң кiрiсiне жiберiледi.</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мiндеттерi</w:t>
      </w:r>
    </w:p>
    <w:bookmarkEnd w:id="4"/>
    <w:bookmarkStart w:name="z28" w:id="5"/>
    <w:p>
      <w:pPr>
        <w:spacing w:after="0"/>
        <w:ind w:left="0"/>
        <w:jc w:val="both"/>
      </w:pPr>
      <w:r>
        <w:rPr>
          <w:rFonts w:ascii="Times New Roman"/>
          <w:b w:val="false"/>
          <w:i w:val="false"/>
          <w:color w:val="000000"/>
          <w:sz w:val="28"/>
        </w:rPr>
        <w:t>
      14. Бөлімнің миссиясы: ауыл шаруашылық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15. Мiндеттерi:</w:t>
      </w:r>
      <w:r>
        <w:br/>
      </w:r>
      <w:r>
        <w:rPr>
          <w:rFonts w:ascii="Times New Roman"/>
          <w:b w:val="false"/>
          <w:i w:val="false"/>
          <w:color w:val="000000"/>
          <w:sz w:val="28"/>
        </w:rPr>
        <w:t>
      </w:t>
      </w:r>
      <w:r>
        <w:rPr>
          <w:rFonts w:ascii="Times New Roman"/>
          <w:b w:val="false"/>
          <w:i w:val="false"/>
          <w:color w:val="000000"/>
          <w:sz w:val="28"/>
        </w:rPr>
        <w:t xml:space="preserve">1) Сарқан ауданының азық-түлік қауіпсіздігін қамтамасыз етуді ұйымдастыру; </w:t>
      </w:r>
      <w:r>
        <w:br/>
      </w:r>
      <w:r>
        <w:rPr>
          <w:rFonts w:ascii="Times New Roman"/>
          <w:b w:val="false"/>
          <w:i w:val="false"/>
          <w:color w:val="000000"/>
          <w:sz w:val="28"/>
        </w:rPr>
        <w:t>
      </w:t>
      </w:r>
      <w:r>
        <w:rPr>
          <w:rFonts w:ascii="Times New Roman"/>
          <w:b w:val="false"/>
          <w:i w:val="false"/>
          <w:color w:val="000000"/>
          <w:sz w:val="28"/>
        </w:rPr>
        <w:t xml:space="preserve">2) агроөнеркәсiптiк кешенді тұрақты экономикалық және әлеуметтік дамытуды қамтамасыз ету; </w:t>
      </w:r>
      <w:r>
        <w:br/>
      </w:r>
      <w:r>
        <w:rPr>
          <w:rFonts w:ascii="Times New Roman"/>
          <w:b w:val="false"/>
          <w:i w:val="false"/>
          <w:color w:val="000000"/>
          <w:sz w:val="28"/>
        </w:rPr>
        <w:t>
      </w:t>
      </w:r>
      <w:r>
        <w:rPr>
          <w:rFonts w:ascii="Times New Roman"/>
          <w:b w:val="false"/>
          <w:i w:val="false"/>
          <w:color w:val="000000"/>
          <w:sz w:val="28"/>
        </w:rPr>
        <w:t xml:space="preserve">3) бәсекеге қабілетті ауыл шаруашылығы өнімін және оның қайта өңдеу өнімдерін өндірудің экономикалық жағдайларын жасау.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агроөнеркәсiптiк кешен субъектілерiн Қазақстан Республикасының заңнамасына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w:t>
      </w:r>
      <w:r>
        <w:rPr>
          <w:rFonts w:ascii="Times New Roman"/>
          <w:b w:val="false"/>
          <w:i w:val="false"/>
          <w:color w:val="000000"/>
          <w:sz w:val="28"/>
        </w:rPr>
        <w:t xml:space="preserve">2) ауылдық аумақтарды дамытудың мониторингін жүргізу; </w:t>
      </w:r>
      <w:r>
        <w:br/>
      </w:r>
      <w:r>
        <w:rPr>
          <w:rFonts w:ascii="Times New Roman"/>
          <w:b w:val="false"/>
          <w:i w:val="false"/>
          <w:color w:val="000000"/>
          <w:sz w:val="28"/>
        </w:rPr>
        <w:t>
      </w:t>
      </w:r>
      <w:r>
        <w:rPr>
          <w:rFonts w:ascii="Times New Roman"/>
          <w:b w:val="false"/>
          <w:i w:val="false"/>
          <w:color w:val="000000"/>
          <w:sz w:val="28"/>
        </w:rPr>
        <w:t xml:space="preserve">3) агроөнеркәсiптiк кешен мен ауылдық аумақтар саласында жедел ақпарат жинауды жүргізу және оны облыстың жергілікті атқарушы органына (әкімдігіне) беру; </w:t>
      </w:r>
      <w:r>
        <w:br/>
      </w:r>
      <w:r>
        <w:rPr>
          <w:rFonts w:ascii="Times New Roman"/>
          <w:b w:val="false"/>
          <w:i w:val="false"/>
          <w:color w:val="000000"/>
          <w:sz w:val="28"/>
        </w:rPr>
        <w:t>
      </w:t>
      </w:r>
      <w:r>
        <w:rPr>
          <w:rFonts w:ascii="Times New Roman"/>
          <w:b w:val="false"/>
          <w:i w:val="false"/>
          <w:color w:val="000000"/>
          <w:sz w:val="28"/>
        </w:rPr>
        <w:t>4) Сарқан ауданында азық-түлік тауарлары қорларын есепке алуды жүргізу және облыстың жергілікті атқарушы органына (әкімдігіне) есептілік ұсыну;</w:t>
      </w:r>
      <w:r>
        <w:br/>
      </w:r>
      <w:r>
        <w:rPr>
          <w:rFonts w:ascii="Times New Roman"/>
          <w:b w:val="false"/>
          <w:i w:val="false"/>
          <w:color w:val="000000"/>
          <w:sz w:val="28"/>
        </w:rPr>
        <w:t>
      </w:t>
      </w:r>
      <w:r>
        <w:rPr>
          <w:rFonts w:ascii="Times New Roman"/>
          <w:b w:val="false"/>
          <w:i w:val="false"/>
          <w:color w:val="000000"/>
          <w:sz w:val="28"/>
        </w:rPr>
        <w:t>5) агроөнеркәсіптік кешенді және ауылдық аумақтарды дамытудың экономикалық және әлеуметтік бағдарламаларын әзірлеу;</w:t>
      </w:r>
      <w:r>
        <w:br/>
      </w:r>
      <w:r>
        <w:rPr>
          <w:rFonts w:ascii="Times New Roman"/>
          <w:b w:val="false"/>
          <w:i w:val="false"/>
          <w:color w:val="000000"/>
          <w:sz w:val="28"/>
        </w:rPr>
        <w:t>
      </w:t>
      </w:r>
      <w:r>
        <w:rPr>
          <w:rFonts w:ascii="Times New Roman"/>
          <w:b w:val="false"/>
          <w:i w:val="false"/>
          <w:color w:val="000000"/>
          <w:sz w:val="28"/>
        </w:rPr>
        <w:t>6) агроөнеркәсіптік кешен мен ауылдық аумақтар саласындағы іс-шараларды қаржыландырудың қажетті көлемдерін көздей отырып, тиісті қаржы жылына арналған бюджеттік тапсырыс беру;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мiндеттерi:</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 xml:space="preserve">2)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 мен міндеттерді жүзеге асыру.</w:t>
      </w:r>
    </w:p>
    <w:bookmarkEnd w:id="5"/>
    <w:bookmarkStart w:name="z47" w:id="6"/>
    <w:p>
      <w:pPr>
        <w:spacing w:after="0"/>
        <w:ind w:left="0"/>
        <w:jc w:val="left"/>
      </w:pPr>
      <w:r>
        <w:rPr>
          <w:rFonts w:ascii="Times New Roman"/>
          <w:b/>
          <w:i w:val="false"/>
          <w:color w:val="000000"/>
        </w:rPr>
        <w:t xml:space="preserve"> 3. Мемлекеттік органның қызметiн ұйымдастыру</w:t>
      </w:r>
    </w:p>
    <w:bookmarkEnd w:id="6"/>
    <w:bookmarkStart w:name="z48"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бiрiншi басшысын Сарқан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 xml:space="preserve">20. Бөлімнің бірінші басшысының Қазақстан Республикасының заңнамасына сәйкес қызметке тағайындалатын және қызметтен босатылатын орынбасары болады. </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r>
        <w:br/>
      </w:r>
      <w:r>
        <w:rPr>
          <w:rFonts w:ascii="Times New Roman"/>
          <w:b w:val="false"/>
          <w:i w:val="false"/>
          <w:color w:val="000000"/>
          <w:sz w:val="28"/>
        </w:rPr>
        <w:t>
      </w:t>
      </w:r>
      <w:r>
        <w:rPr>
          <w:rFonts w:ascii="Times New Roman"/>
          <w:b w:val="false"/>
          <w:i w:val="false"/>
          <w:color w:val="000000"/>
          <w:sz w:val="28"/>
        </w:rPr>
        <w:t xml:space="preserve">22. Бірінші басшы өз орынбасарының өкілеттіктерін қолданыстағы заңнамаға сәйкес белгілейді. </w:t>
      </w:r>
    </w:p>
    <w:bookmarkEnd w:id="7"/>
    <w:bookmarkStart w:name="z61" w:id="8"/>
    <w:p>
      <w:pPr>
        <w:spacing w:after="0"/>
        <w:ind w:left="0"/>
        <w:jc w:val="left"/>
      </w:pPr>
      <w:r>
        <w:rPr>
          <w:rFonts w:ascii="Times New Roman"/>
          <w:b/>
          <w:i w:val="false"/>
          <w:color w:val="000000"/>
        </w:rPr>
        <w:t xml:space="preserve"> 4. Мемлекеттік органның мүлкi</w:t>
      </w:r>
    </w:p>
    <w:bookmarkEnd w:id="8"/>
    <w:bookmarkStart w:name="z62" w:id="9"/>
    <w:p>
      <w:pPr>
        <w:spacing w:after="0"/>
        <w:ind w:left="0"/>
        <w:jc w:val="both"/>
      </w:pPr>
      <w:r>
        <w:rPr>
          <w:rFonts w:ascii="Times New Roman"/>
          <w:b w:val="false"/>
          <w:i w:val="false"/>
          <w:color w:val="000000"/>
          <w:sz w:val="28"/>
        </w:rPr>
        <w:t>
      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9"/>
    <w:bookmarkStart w:name="z66"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67" w:id="11"/>
    <w:p>
      <w:pPr>
        <w:spacing w:after="0"/>
        <w:ind w:left="0"/>
        <w:jc w:val="both"/>
      </w:pPr>
      <w:r>
        <w:rPr>
          <w:rFonts w:ascii="Times New Roman"/>
          <w:b w:val="false"/>
          <w:i w:val="false"/>
          <w:color w:val="000000"/>
          <w:sz w:val="28"/>
        </w:rPr>
        <w:t>
      26. Бөлімді қайта ұйымдастыру және тарату Қазақстан Республикасының заңнамасына сәйкес жүзеге асырылады.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