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04cf9" w14:textId="e204c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Черкасск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23 қазандағы № 562 қаулысы. Алматы облысы Әділет департаментінде 2015 жылы 19 қарашада № 3568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"Сарқан ауданының Черкасск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Черкасск ауылдық округінің әкімі Айтжанов Мақсат Нұрахметұлына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интернет-ресурсында және аудандық әкімдіктің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Үмбеталиев Самат Тлеубайұлына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23 қазандағы "Сарқан ауданының Черкасск ауылдық округі әкімінің аппараты" мемлекеттік мекемесінің Ережесін бекіту туралы" № 562 қаулысымен бекітілген қосымша</w:t>
            </w:r>
          </w:p>
        </w:tc>
      </w:tr>
    </w:tbl>
    <w:bookmarkStart w:name="z11" w:id="1"/>
    <w:p>
      <w:pPr>
        <w:spacing w:after="0"/>
        <w:ind w:left="0"/>
        <w:jc w:val="left"/>
      </w:pPr>
      <w:r>
        <w:rPr>
          <w:rFonts w:ascii="Times New Roman"/>
          <w:b/>
          <w:i w:val="false"/>
          <w:color w:val="000000"/>
        </w:rPr>
        <w:t xml:space="preserve"> "Сарқан ауданының Черкасск ауылдық округі әкімінің аппараты" мемлекеттік мекемесі туралы Ереже </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"Сарқан ауданының Черкасск ауылдық округі әкімінің аппараты" мемлекеттік мекемесі Сарқан ауданының Черкасск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"Сарқан ауданының Черкасск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"Сарқан ауданының Черкасск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"Сарқан ауданының Черкасск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"Сарқан ауданының Черкасск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"Сарқан ауданының Черкасск ауылдық округі әкімінің аппараты" мемлекеттік мекемесі өз құзыретінің мәселелері бойынша заңнамада белгіленген тәртіппен Сарқан ауданының Черкасск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"Сарқан ауданының Черкасск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041526, Қазақстан Республикасы, Алматы облысы, Сарқан ауданы, Черкасск ауылы, Ш. Қойшыбекова көшесі, № 90 "А".</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"Сарқан ауданының Черкасск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"Сарқан ауданының Черкасск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"Сарқан ауданының Черкасск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"Сарқан ауданының Черкасск ауылдық округі әкімінің аппараты" мемлекеттік мекемесі кәсіпкерлік субъектілерімен "Сарқан ауданының Черкасск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"Сарқан ауданының Черкасск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6" w:id="4"/>
    <w:p>
      <w:pPr>
        <w:spacing w:after="0"/>
        <w:ind w:left="0"/>
        <w:jc w:val="left"/>
      </w:pPr>
      <w:r>
        <w:rPr>
          <w:rFonts w:ascii="Times New Roman"/>
          <w:b/>
          <w:i w:val="false"/>
          <w:color w:val="000000"/>
        </w:rPr>
        <w:t xml:space="preserve"> 2. Мемлекеттік органның миссиясы, негізгі міндеттері, функциялары,</w:t>
      </w:r>
    </w:p>
    <w:bookmarkEnd w:id="4"/>
    <w:bookmarkStart w:name="z27" w:id="5"/>
    <w:p>
      <w:pPr>
        <w:spacing w:after="0"/>
        <w:ind w:left="0"/>
        <w:jc w:val="left"/>
      </w:pPr>
      <w:r>
        <w:rPr>
          <w:rFonts w:ascii="Times New Roman"/>
          <w:b/>
          <w:i w:val="false"/>
          <w:color w:val="000000"/>
        </w:rPr>
        <w:t xml:space="preserve"> құқықтары мен міндеттері</w:t>
      </w:r>
    </w:p>
    <w:bookmarkEnd w:id="5"/>
    <w:bookmarkStart w:name="z28" w:id="6"/>
    <w:p>
      <w:pPr>
        <w:spacing w:after="0"/>
        <w:ind w:left="0"/>
        <w:jc w:val="both"/>
      </w:pPr>
      <w:r>
        <w:rPr>
          <w:rFonts w:ascii="Times New Roman"/>
          <w:b w:val="false"/>
          <w:i w:val="false"/>
          <w:color w:val="000000"/>
          <w:sz w:val="28"/>
        </w:rPr>
        <w:t>
      13. "Сарқан ауданының Черкасск ауылдық округі әкімінің аппараты" мемлекеттік мекемесінің миссиясы: Сарқан ауданының Черкасск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Сарқан ауданының Черкасск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p>
    <w:bookmarkEnd w:id="6"/>
    <w:bookmarkStart w:name="z48" w:id="7"/>
    <w:p>
      <w:pPr>
        <w:spacing w:after="0"/>
        <w:ind w:left="0"/>
        <w:jc w:val="left"/>
      </w:pPr>
      <w:r>
        <w:rPr>
          <w:rFonts w:ascii="Times New Roman"/>
          <w:b/>
          <w:i w:val="false"/>
          <w:color w:val="000000"/>
        </w:rPr>
        <w:t xml:space="preserve"> 3. Мемлекеттік органның қызметін ұйымдастыру</w:t>
      </w:r>
    </w:p>
    <w:bookmarkEnd w:id="7"/>
    <w:bookmarkStart w:name="z49" w:id="8"/>
    <w:p>
      <w:pPr>
        <w:spacing w:after="0"/>
        <w:ind w:left="0"/>
        <w:jc w:val="both"/>
      </w:pPr>
      <w:r>
        <w:rPr>
          <w:rFonts w:ascii="Times New Roman"/>
          <w:b w:val="false"/>
          <w:i w:val="false"/>
          <w:color w:val="000000"/>
          <w:sz w:val="28"/>
        </w:rPr>
        <w:t>
      17. "Сарқан ауданының Черкасск ауылдық округі әкімінің аппараты" мемлекеттік мекемесіне басшылықты "Сарқан ауданының Черкасск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Сарқан ауданының Черкасск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Сарқан ауданының Черкасск ауылдық округі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Сарқан ауданы Черкасск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"Сарқан ауданының Черкасск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"Сарқан ауданының Черкасск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"Сарқан ауданының Черкасск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"Сарқан ауданының Черкасск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"Сарқан ауданының Черкасск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Сарқан ауданының Черкасск ауылдық округінің әкімі болмаған кезеңде оның өкілеттіктерін қолданыстағы заңнамаға сәйкес оны алмастыратын тұлға орындайды.</w:t>
      </w:r>
    </w:p>
    <w:bookmarkEnd w:id="8"/>
    <w:bookmarkStart w:name="z61" w:id="9"/>
    <w:p>
      <w:pPr>
        <w:spacing w:after="0"/>
        <w:ind w:left="0"/>
        <w:jc w:val="left"/>
      </w:pPr>
      <w:r>
        <w:rPr>
          <w:rFonts w:ascii="Times New Roman"/>
          <w:b/>
          <w:i w:val="false"/>
          <w:color w:val="000000"/>
        </w:rPr>
        <w:t xml:space="preserve"> 4. Мемлекеттік органның мүлкі</w:t>
      </w:r>
    </w:p>
    <w:bookmarkEnd w:id="9"/>
    <w:bookmarkStart w:name="z62" w:id="10"/>
    <w:p>
      <w:pPr>
        <w:spacing w:after="0"/>
        <w:ind w:left="0"/>
        <w:jc w:val="both"/>
      </w:pPr>
      <w:r>
        <w:rPr>
          <w:rFonts w:ascii="Times New Roman"/>
          <w:b w:val="false"/>
          <w:i w:val="false"/>
          <w:color w:val="000000"/>
          <w:sz w:val="28"/>
        </w:rPr>
        <w:t>
      21. "Сарқан ауданының Черкасск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"Сарқан ауданының Черкасск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"Сарқан ауданының Черкасск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"Сарқан ауданының Черкасск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66"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bookmarkStart w:name="z67" w:id="12"/>
    <w:p>
      <w:pPr>
        <w:spacing w:after="0"/>
        <w:ind w:left="0"/>
        <w:jc w:val="both"/>
      </w:pPr>
      <w:r>
        <w:rPr>
          <w:rFonts w:ascii="Times New Roman"/>
          <w:b w:val="false"/>
          <w:i w:val="false"/>
          <w:color w:val="000000"/>
          <w:sz w:val="28"/>
        </w:rPr>
        <w:t>
      24. "Сарқан ауданының Черкасск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