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b695" w14:textId="ea2b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2014 жылғы 19 желтоқсандағы "Сарқан ауданының 2015-2017 жылдарға арналған бюджеті туралы" № 47-234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06 қарашадағы № 60-300 шешімі. Алматы облысы Әділет департаментінде 2015 жылы 19 қарашада № 3570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2014 жылғы 19 желтоқсандағы "Сарқан ауданының 2015-2017 жылдарға арналған бюджеті туралы" (нормативтік құқықтық актілерді мемлекеттік тіркеу Тізілімінде 2014 жылдың 26 желтоқсанында № 2976 тіркелген, "Сарқан" аудандық газетінде 2015 жылдың 10 қаңтарында № 2 (9098) және 2015 жылғы 17 қаңтардағы № 3 (9099) жарияланған) № 47-234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09 ақпандағы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17 ақпанында № 3060 тіркелген, "Сарқан" аудандық газетінде 2015 жылдың 28 ақпанында № 9 (90105) жарияланған) № 49-245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27 мамырдағы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10 маусымында № 3213 тіркелген, "Сарқан" аудандық газетінде 2015 жылдың 20 маусымында № 21 (90121) жарияланған) № 54-278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07 қыркүйектегі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15 қыркүйегінде № 3412 тіркелген, "Сарқан" аудандық газетінде 2015 жылдың 24 қыркүйегінде № 39 (9135) жарияланған) № 58-295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жылы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2015 - 2017 жылдарға арналған аудандық бюджеті тиісінше 1,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5309747 мың теңге, cоның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262019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97111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37196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4913421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1097627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1567968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2247826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5187087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28987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9424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188145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94472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94472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"3-1. 2015 жылға арналған аудандық бюджетте жергілікті өзін-өзі басқару органдарына 5-қосымшаға сәйкес, 37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 қосымшасымен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"Сарқан аудандық экономика және бюджеттік жоспарлау бөлімі" мемлекеттік мекемесінің басшысына (келісім бойынша Т.Т.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орындалуын бақылау Сарқан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 саласы, қаржы, салық және бюджет, шағын және орта кәсіпкерлікті дамыту, аграрлық мәселелер, экология жөніндегі"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 2015 жылдың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60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91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06 қарашадағы "Сарқан аудандық мәслихатының 19 желтоқсандағы "Сарқан ауданының 2015-2017 жылдарға арналған бюджеті туралы" № 47-234 шешіміне өзгерістер енгізу туралы № 60-300 шешіміне 1-қосымша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 47-234 шешімімен бекітілген 1-қосымша</w:t>
            </w:r>
          </w:p>
        </w:tc>
      </w:tr>
    </w:tbl>
    <w:bookmarkStart w:name="z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777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5 309 747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37 023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18 639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2 236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5 187 087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299 957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2 492 183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1 986 632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1 939 553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1 906 108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330 479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322 650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51 940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230 488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201 702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174 925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10 693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14 484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26 777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1 721 182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59 587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39 360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1 590 866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1 590 866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65 973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1 197 231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70 729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31 875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38 854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38 854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103 071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11 083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18 649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180 607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103 832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35 599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132 962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126 681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374"/>
        <w:gridCol w:w="4325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-94472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2015 жылғы 06 қарашадағы "Сарқан аудандық мәслихатының 2014 жылғы 19 желтоқсандағы "Сарқан ауданының 2015-2017 жылдарға арналған бюджеті туралы" № 47-234 шешіміне өзгерістер мен толықтырулар енгізу туралы" № 60-300 шешіміне 2-қосымша 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2014 жылғы 19 желтоқсандағы "Сарқан ауданының 2015-2017 жылдарға арналған бюджеті туралы" № 47-234 шешіміне 5-қосымша </w:t>
            </w:r>
          </w:p>
        </w:tc>
      </w:tr>
    </w:tbl>
    <w:bookmarkStart w:name="z31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447"/>
        <w:gridCol w:w="3716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7"/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"Черкасск ауылдық округі әкімінің аппараты" мемлекеттік мекемесі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