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5eeb" w14:textId="fd75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2016-2018 жылдарға арналаған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2015 жылғы 22 желтоқсандағы N 62-322 шешімі. Алматы облысының Әділет департаментінде 2015 жылы 30 желтоқсанда N 3669 болып тіркелді. Күші жойылды - Алматы облысы Сарқан аудандық мәслихатының 2017 жылғы 09 маусымдағы № 19-89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 тиесінше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5 258 947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317 449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56 657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 4 883 641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трансферттері 1 851 069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862 783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2 169 789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5 253 309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23 059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34 983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11 924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23 331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23 331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Алматы облысы Сарқан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Ауданның жергілікті атқарушы органның 2016 жылға арналаған резерві 3194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аудандық бюджетінде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сайкес 38428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басқарудын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 атқару процесінде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"Сарқан аудандық экономика және бюджеттік жоспарлау бөлімі" мемлекеттік мекемесінің басшысына (келісім бойынша Т.Т. Аязбаев)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шешімнің орындалуын бақылау Сарқан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"Экономика саласы, қаржы, салық және бюджет, шағын және орта кәсіпкерлікті дамыту, аграрлық мәселелер, экология жөніндегі" 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Осы шешім 2016 жылдың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62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Темирбаев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шешімімен бекітілген 1-қосымша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 қосымша жаңа редакцияда - Алматы облысы Сарқан аудандық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642"/>
        <w:gridCol w:w="6530"/>
        <w:gridCol w:w="3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"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5 258 947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317 449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42 604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42 604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243 836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181 987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8 093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48 506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25 759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2 256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1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4 757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18 746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56 657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2 431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2 431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өзге де айыппұлдар, өсімпұлдар, санкциялар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 , санкциялар, өндіріп алулар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53 526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53 526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4 883 641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4 883 641 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4 883 641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5 253 309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506 063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474 771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242 686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81 524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161 162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216 271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216 271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3 216 286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219 323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108 206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111 117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2 663 467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2 540 620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2 497 835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65 085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65 085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333 496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333 496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232 570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221 898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181 532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181 532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57 326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29 378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894 741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340 079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303 825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303 825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554 662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554 662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101 684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136 938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47 017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31 647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30 708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87 939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47 149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4 866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75 459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75 459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11 827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34 736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26 986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38 700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34 983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0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958"/>
        <w:gridCol w:w="2019"/>
        <w:gridCol w:w="2019"/>
        <w:gridCol w:w="2998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34 983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34 983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34 983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шешімімен бекітілген 2-қосымша</w:t>
            </w:r>
          </w:p>
        </w:tc>
      </w:tr>
    </w:tbl>
    <w:bookmarkStart w:name="z26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2017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777"/>
        <w:gridCol w:w="5313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8"/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3 998 906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282 427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41 734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41 734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219 205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159 437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3 615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51 935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4 218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2 236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18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4 757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11 646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2 849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2 849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132 379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130 320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130 320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11 556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11 556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11 556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3 572 544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3 572 544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3 572 544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3 998 906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349 970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319 159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16 054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87 725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87 725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215 380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215 380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15 440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15 440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15 440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2 970 348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213 144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213 144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100 603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112 541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2 475 261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2 409 423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2 367 447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41 976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281 943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281 943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72 646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174 465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225 695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12 785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177 811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177 811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66 652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12 195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21 053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19 774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29 280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1 899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92 577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63 532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20 114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138 987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65 860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65 860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65 860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43 906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28 527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28 527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19 314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131 801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61 081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10 886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33 882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11 588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1 605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61 507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61 507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61 507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35 940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29 575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23 615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6 365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33 267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6 783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26 484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15 304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27 228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8"/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0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2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99"/>
        <w:gridCol w:w="1317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3"/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-15 304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15 304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27 228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27 228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шешімімен бекітілген 3-қосымша</w:t>
            </w:r>
          </w:p>
        </w:tc>
      </w:tr>
    </w:tbl>
    <w:bookmarkStart w:name="z490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2018 жылға арналған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06"/>
        <w:gridCol w:w="777"/>
        <w:gridCol w:w="5313"/>
        <w:gridCol w:w="37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4"/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4 259 044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303 473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44 655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44 655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235 827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170 598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3 796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56 920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4 513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19 943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2 392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##</w:t>
            </w:r>
          </w:p>
          <w:bookmarkEnd w:id="36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5 090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12 461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3 048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5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3 048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6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139 998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137 939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8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137 939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12 337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12 337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12 337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3 803 236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3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3 803 236 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4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3 803 236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5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4 259 044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356 839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325 206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90 828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90 828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218 068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218 068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3 189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2 969 725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213 144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213 144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100 603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112 541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2 481 170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2 412 361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2 367 447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44 914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68 809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68 809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275 411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275 411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11 648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34 347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77 731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19 463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130 013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439 362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224 287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224 287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13 561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204 500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71 317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13 051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22 190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20 138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30 020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30 020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24 326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137 108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9 102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114 693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114 693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67 979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46 714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140 645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66 914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66 914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66 914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6 520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44 055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28 679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28 676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19 668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6 608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13 060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147 887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63 577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11 337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35 647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11 792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1 981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2 572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74 893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74 893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74 893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16 958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9 255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7 703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12 857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6 377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6 480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33 616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26 719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3 646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17 213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29 136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29 136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3"/>
        <w:gridCol w:w="2550"/>
        <w:gridCol w:w="361"/>
        <w:gridCol w:w="361"/>
        <w:gridCol w:w="1643"/>
        <w:gridCol w:w="5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3"/>
        </w:tc>
        <w:tc>
          <w:tcPr>
            <w:tcW w:w="5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5"/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99"/>
        <w:gridCol w:w="1317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8"/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-17 213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0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шешіміне 4-қосымша</w:t>
            </w:r>
          </w:p>
        </w:tc>
      </w:tr>
    </w:tbl>
    <w:bookmarkStart w:name="z714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берілетінтрансферттерді бөлу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5"/>
        <w:gridCol w:w="4153"/>
        <w:gridCol w:w="5642"/>
      </w:tblGrid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9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атауы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38 428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1 175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2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"Аманбөктер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3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"Бақалы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4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"Екіаша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2 067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5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"Қарабөгет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1 511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6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"Қойлық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3 441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7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"Қарашыған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2 536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8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"Көктерек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9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"Шатырбай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2 196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0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"Лепсі кенттік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2 916 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1"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"Черкасск ауылдық округі" мм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2015 жылғы 22 желтоқсандағы "Сарқан ауданының 2016-2018 жылдарға арналған бюджеті туралы" № 62-322 шешімімен бекітілген 5-қосымша</w:t>
            </w:r>
          </w:p>
        </w:tc>
      </w:tr>
    </w:tbl>
    <w:bookmarkStart w:name="z730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бюджетінің орындалу барысында секвестірлеуге жатпайтын бюджеттік бағдарлама тізбегі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544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5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