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93f3" w14:textId="f779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2014 жылғы 19 желтоқсандағы "Талғар ауданының 2015-2017 жылдарға арналған бюджеті туралы" № 39-222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2015 жылғы 09 ақпандағы № 40-237 шешімі. Алматы облысы Әділет департаментінде 2015 жылы 18 ақпанда № 3064 болып тіркелді. Күші жойылды - Алматы облысы Талғар аудандық мәслихатының 2016 жылғы 20 мамырдағы № 4-23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Талғар аудандық мәслихатының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Талғар аудандық мәслихатының 2014 жылғы 19 желтоқсандағы "Талғар ауданының 2015-2017 жылдарға арналған бюджеті туралы" № 39-222 шешіміне (2014 жылғы 26 желтоқсандағы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17 қаңтардағы аудандық "Талғар" газетінде № 3 (4090) жарияланған),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13065419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1646791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16819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1658521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9743288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4481787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3002489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2259012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шығындар 13160992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таза бюджеттік кредиттеу 27307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35676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8369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активтерімен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 (профициті) (-) 27307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тапшылығын қаржыландыру (профицитін пайдалану) 27307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"Әлеуметтік- экономикалық даму, тарифтік саясат, шағын және орта кәсіпкерлікті дамыту және бюджет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бөлім басшысына (келісім бойынша Кисибаева А.М)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9"/>
        <w:gridCol w:w="4931"/>
      </w:tblGrid>
      <w:tr>
        <w:trPr>
          <w:trHeight w:val="30" w:hRule="atLeast"/>
        </w:trPr>
        <w:tc>
          <w:tcPr>
            <w:tcW w:w="8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2015 жылғы 09 ақпандағы "Талғар аудандық маслихатының 2014 жылғы 19 желтоқсандағы "Талғар ауданының 2015-2017 жылдарға арналған бюджеті туралы" № 39-222 шешіміне өзгерістер енгізу туралы" № 40-237 шешіміне 1 қосымша</w:t>
            </w:r>
          </w:p>
        </w:tc>
      </w:tr>
      <w:tr>
        <w:trPr>
          <w:trHeight w:val="30" w:hRule="atLeast"/>
        </w:trPr>
        <w:tc>
          <w:tcPr>
            <w:tcW w:w="8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2014 жылғы 19 желтоқсандағы "Талғар ауданының 2015-2017 жылдарға арналған бюджеті туралы" № 39-222 шешімімен бекітілген 1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3"/>
        <w:gridCol w:w="5749"/>
        <w:gridCol w:w="4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 ,жұмыстарға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01"/>
        <w:gridCol w:w="1218"/>
        <w:gridCol w:w="1218"/>
        <w:gridCol w:w="5497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058"/>
        <w:gridCol w:w="1058"/>
        <w:gridCol w:w="114"/>
        <w:gridCol w:w="6384"/>
        <w:gridCol w:w="2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