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bd47e" w14:textId="15bd4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ауданы әкімдігінің 2015 жылғы 18 наурыздағы № 03-163 қаулысы. Алматы облысы Әділет департаментінде 2015 жылы 09 сәуірде № 3132 болып тіркелді. Күші жойылды - Алматы облысы Талғар ауданы әкімдігінің 2016 жылғы 05 қыркүйектегі № 09-591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Талғар ауданы әкімдігінің 05.09.2016 </w:t>
      </w:r>
      <w:r>
        <w:rPr>
          <w:rFonts w:ascii="Times New Roman"/>
          <w:b w:val="false"/>
          <w:i w:val="false"/>
          <w:color w:val="ff0000"/>
          <w:sz w:val="28"/>
        </w:rPr>
        <w:t>№ 09-591</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Республикасындағы мемлекеттік басқару және өзін-өзі басқару туралы" 2001 жылғы 21 қаңтардағы Қазақстан Республикасы Заңының 38-бабының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Талғар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"Талғар ауданы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Маманов Чингисхан Маратұлына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Аудан әкімі аппаратының басшысы Маманов Чингисхан Маратұлына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xml:space="preserve">
      4. </w:t>
      </w:r>
      <w:r>
        <w:rPr>
          <w:rFonts w:ascii="Times New Roman"/>
          <w:b w:val="false"/>
          <w:i w:val="false"/>
          <w:color w:val="000000"/>
          <w:sz w:val="28"/>
        </w:rPr>
        <w:t xml:space="preserve">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Садыкова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Талғар ауданы әкімдігінің 2015 жылғы 18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әкімінің аппараты" мемлекеттік мекемесінің Ережесін бекіту туралы" № 03-163 қаулысымен бекітілген қосымша</w:t>
            </w:r>
          </w:p>
        </w:tc>
      </w:tr>
    </w:tbl>
    <w:bookmarkStart w:name="z8" w:id="0"/>
    <w:p>
      <w:pPr>
        <w:spacing w:after="0"/>
        <w:ind w:left="0"/>
        <w:jc w:val="left"/>
      </w:pPr>
      <w:r>
        <w:rPr>
          <w:rFonts w:ascii="Times New Roman"/>
          <w:b/>
          <w:i w:val="false"/>
          <w:color w:val="000000"/>
        </w:rPr>
        <w:t xml:space="preserve"> </w:t>
      </w:r>
      <w:r>
        <w:rPr>
          <w:rFonts w:ascii="Times New Roman"/>
          <w:b/>
          <w:i w:val="false"/>
          <w:color w:val="000000"/>
        </w:rPr>
        <w:t>"Талғар ауданы әкімінің аппараты" мемлекеттік мекемесі туралы</w:t>
      </w:r>
    </w:p>
    <w:bookmarkEnd w:id="0"/>
    <w:bookmarkStart w:name="z13" w:id="1"/>
    <w:p>
      <w:pPr>
        <w:spacing w:after="0"/>
        <w:ind w:left="0"/>
        <w:jc w:val="left"/>
      </w:pPr>
      <w:r>
        <w:rPr>
          <w:rFonts w:ascii="Times New Roman"/>
          <w:b/>
          <w:i w:val="false"/>
          <w:color w:val="000000"/>
        </w:rPr>
        <w:t xml:space="preserve"> Ереже</w:t>
      </w:r>
      <w:r>
        <w:br/>
      </w:r>
      <w:r>
        <w:rPr>
          <w:rFonts w:ascii="Times New Roman"/>
          <w:b/>
          <w:i w:val="false"/>
          <w:color w:val="000000"/>
        </w:rPr>
        <w:t>1.Жалпы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"Талғар ауданы әкімінің аппараты" мемлекеттік мекемесі аудан әкімдігінің және әкімінің қызметін ұйымдастырушылық-құқықтық, ақпараттық-талдау және материалдық-техникалық қамтамасыз ету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"Талғар ауданы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"Талғар ауданы әкімінің аппараты" мемлекеттік мекемесі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"Талғар ауданы әкімінің аппараты"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"Талғар ауданы әкімінің аппараты" мемлекеттiк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"Талғар ауданы әкімінің аппараты"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"Талғар ауданы әкімінің аппараты" мемлекеттік мекемесі өз құзыретiнiң мәселелерi бойынша заңнамада белгiленген тәртiппен "Талғар ауданы әкімінің аппараты"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"Талғар ауданы әкімінің аппараты"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 041600, Қазақстан Республикасы, Алматы облысы, Талғар ауданы, Талғар қаласы, Қонаев көшесі, № 65.</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"Талғар ауданы әкімінің аппараты" мемлекеттiк мекемесi.</w:t>
      </w:r>
      <w:r>
        <w:br/>
      </w:r>
      <w:r>
        <w:rPr>
          <w:rFonts w:ascii="Times New Roman"/>
          <w:b w:val="false"/>
          <w:i w:val="false"/>
          <w:color w:val="000000"/>
          <w:sz w:val="28"/>
        </w:rPr>
        <w:t>
      </w:t>
      </w:r>
      <w:r>
        <w:rPr>
          <w:rFonts w:ascii="Times New Roman"/>
          <w:b w:val="false"/>
          <w:i w:val="false"/>
          <w:color w:val="000000"/>
          <w:sz w:val="28"/>
        </w:rPr>
        <w:t>11. Осы Ереже "Талғар ауданы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12. "Талғар ауданы әкімінің аппараты" мемлекеттік мекемесінің қызметiн каржыландыру жергiлiктi бюджеттен жүзеге асырылады. </w:t>
      </w:r>
      <w:r>
        <w:br/>
      </w:r>
      <w:r>
        <w:rPr>
          <w:rFonts w:ascii="Times New Roman"/>
          <w:b w:val="false"/>
          <w:i w:val="false"/>
          <w:color w:val="000000"/>
          <w:sz w:val="28"/>
        </w:rPr>
        <w:t>
      </w:t>
      </w:r>
      <w:r>
        <w:rPr>
          <w:rFonts w:ascii="Times New Roman"/>
          <w:b w:val="false"/>
          <w:i w:val="false"/>
          <w:color w:val="000000"/>
          <w:sz w:val="28"/>
        </w:rPr>
        <w:t>13. "Талғар ауданы әкімінің аппараты" мемлекеттік мекемесіне кәсiпкерлiк субъектiлерiмен "Талғар ауданы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"Талғар ауданы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"Талғар ауданы әкімінің аппараты" мемлекеттік мекемесінің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"Талғар ауданы әкімінің аппараты" мемлекеттік мекемесінің миссиясы: аудан әкімдігінің және әкiмнiң қызметiн қамтамасыз ету.</w:t>
      </w:r>
      <w:r>
        <w:br/>
      </w:r>
      <w:r>
        <w:rPr>
          <w:rFonts w:ascii="Times New Roman"/>
          <w:b w:val="false"/>
          <w:i w:val="false"/>
          <w:color w:val="000000"/>
          <w:sz w:val="28"/>
        </w:rPr>
        <w:t>
      </w:t>
      </w:r>
      <w:r>
        <w:rPr>
          <w:rFonts w:ascii="Times New Roman"/>
          <w:b w:val="false"/>
          <w:i w:val="false"/>
          <w:color w:val="000000"/>
          <w:sz w:val="28"/>
        </w:rPr>
        <w:t>15. Мiндеттерi: аудан әкімінің қызметін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аудан әкімдігінің тоқсан сайынғы жұмыс жоспарын дайындау;</w:t>
      </w:r>
      <w:r>
        <w:br/>
      </w:r>
      <w:r>
        <w:rPr>
          <w:rFonts w:ascii="Times New Roman"/>
          <w:b w:val="false"/>
          <w:i w:val="false"/>
          <w:color w:val="000000"/>
          <w:sz w:val="28"/>
        </w:rPr>
        <w:t>
      </w:t>
      </w:r>
      <w:r>
        <w:rPr>
          <w:rFonts w:ascii="Times New Roman"/>
          <w:b w:val="false"/>
          <w:i w:val="false"/>
          <w:color w:val="000000"/>
          <w:sz w:val="28"/>
        </w:rPr>
        <w:t>2) аудан әкімдігі мен әкімі актілерінің жобаларын әзірлеуге қатысу;</w:t>
      </w:r>
      <w:r>
        <w:br/>
      </w:r>
      <w:r>
        <w:rPr>
          <w:rFonts w:ascii="Times New Roman"/>
          <w:b w:val="false"/>
          <w:i w:val="false"/>
          <w:color w:val="000000"/>
          <w:sz w:val="28"/>
        </w:rPr>
        <w:t>
      </w:t>
      </w:r>
      <w:r>
        <w:rPr>
          <w:rFonts w:ascii="Times New Roman"/>
          <w:b w:val="false"/>
          <w:i w:val="false"/>
          <w:color w:val="000000"/>
          <w:sz w:val="28"/>
        </w:rPr>
        <w:t>3) аудан әкімдігінің отырысына материалдарды дайындау;</w:t>
      </w:r>
      <w:r>
        <w:br/>
      </w:r>
      <w:r>
        <w:rPr>
          <w:rFonts w:ascii="Times New Roman"/>
          <w:b w:val="false"/>
          <w:i w:val="false"/>
          <w:color w:val="000000"/>
          <w:sz w:val="28"/>
        </w:rPr>
        <w:t>
      </w:t>
      </w:r>
      <w:r>
        <w:rPr>
          <w:rFonts w:ascii="Times New Roman"/>
          <w:b w:val="false"/>
          <w:i w:val="false"/>
          <w:color w:val="000000"/>
          <w:sz w:val="28"/>
        </w:rPr>
        <w:t>4) Қазақстан Республикасы Президентінің, Үкіметінің, облыс, аудан әкімдігі мен әкімінің актілерінің орындалуына бақылауды жүзеге асыру;</w:t>
      </w:r>
      <w:r>
        <w:br/>
      </w:r>
      <w:r>
        <w:rPr>
          <w:rFonts w:ascii="Times New Roman"/>
          <w:b w:val="false"/>
          <w:i w:val="false"/>
          <w:color w:val="000000"/>
          <w:sz w:val="28"/>
        </w:rPr>
        <w:t>
      </w:t>
      </w:r>
      <w:r>
        <w:rPr>
          <w:rFonts w:ascii="Times New Roman"/>
          <w:b w:val="false"/>
          <w:i w:val="false"/>
          <w:color w:val="000000"/>
          <w:sz w:val="28"/>
        </w:rPr>
        <w:t>5) Қазақстан Республикасы заңнамалық актілерінің, Қазақстан Республикасының Президенті, Үкіметі мен Премьер-Министрінің актілері мен тапсырмаларының, әкімдік қаулылары мен хаттамалық тапсырмаларының, облыс, аудан әкімінің шешімдері мен өкімдерінің орындалу барысы туралы облыс әкімін, аудан әкімін жүйелі түрде хабардар етіп отыру, олардың орындалуын бақылауды қамтамасыз ету;</w:t>
      </w:r>
      <w:r>
        <w:br/>
      </w:r>
      <w:r>
        <w:rPr>
          <w:rFonts w:ascii="Times New Roman"/>
          <w:b w:val="false"/>
          <w:i w:val="false"/>
          <w:color w:val="000000"/>
          <w:sz w:val="28"/>
        </w:rPr>
        <w:t>
      </w:t>
      </w:r>
      <w:r>
        <w:rPr>
          <w:rFonts w:ascii="Times New Roman"/>
          <w:b w:val="false"/>
          <w:i w:val="false"/>
          <w:color w:val="000000"/>
          <w:sz w:val="28"/>
        </w:rPr>
        <w:t>6) аудан әкімі мен оның орынбасарлары өткізетін әкімдік отырыстарын, сондай-ақ басқа да іс-шараларды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7) аудан әкімі және оның орынбасарлары үшін ауданның әлеуметтік-экономикалық дамуының жағдайын сипаттайтын материалдар дайындау;</w:t>
      </w:r>
      <w:r>
        <w:br/>
      </w:r>
      <w:r>
        <w:rPr>
          <w:rFonts w:ascii="Times New Roman"/>
          <w:b w:val="false"/>
          <w:i w:val="false"/>
          <w:color w:val="000000"/>
          <w:sz w:val="28"/>
        </w:rPr>
        <w:t>
      </w:t>
      </w:r>
      <w:r>
        <w:rPr>
          <w:rFonts w:ascii="Times New Roman"/>
          <w:b w:val="false"/>
          <w:i w:val="false"/>
          <w:color w:val="000000"/>
          <w:sz w:val="28"/>
        </w:rPr>
        <w:t>8) аудан әкімдігі және әкіммен қабылданған нормативтік құқықтық актілердің есебін, мониторингін, жүйеленуін және бақылау даналарын жүргізу;</w:t>
      </w:r>
      <w:r>
        <w:br/>
      </w:r>
      <w:r>
        <w:rPr>
          <w:rFonts w:ascii="Times New Roman"/>
          <w:b w:val="false"/>
          <w:i w:val="false"/>
          <w:color w:val="000000"/>
          <w:sz w:val="28"/>
        </w:rPr>
        <w:t>
      </w:t>
      </w:r>
      <w:r>
        <w:rPr>
          <w:rFonts w:ascii="Times New Roman"/>
          <w:b w:val="false"/>
          <w:i w:val="false"/>
          <w:color w:val="000000"/>
          <w:sz w:val="28"/>
        </w:rPr>
        <w:t>9) кәсiптiк даярлық деңгейiн айқындау мақсатында аудан әкімі тағайындайтын лауазымдар тізбесіне кіретін кадр құрамына талдау жүргізу;</w:t>
      </w:r>
      <w:r>
        <w:br/>
      </w:r>
      <w:r>
        <w:rPr>
          <w:rFonts w:ascii="Times New Roman"/>
          <w:b w:val="false"/>
          <w:i w:val="false"/>
          <w:color w:val="000000"/>
          <w:sz w:val="28"/>
        </w:rPr>
        <w:t>
      </w:t>
      </w:r>
      <w:r>
        <w:rPr>
          <w:rFonts w:ascii="Times New Roman"/>
          <w:b w:val="false"/>
          <w:i w:val="false"/>
          <w:color w:val="000000"/>
          <w:sz w:val="28"/>
        </w:rPr>
        <w:t>10) кадрларды оқытуды ұйымдастыру;</w:t>
      </w:r>
      <w:r>
        <w:br/>
      </w:r>
      <w:r>
        <w:rPr>
          <w:rFonts w:ascii="Times New Roman"/>
          <w:b w:val="false"/>
          <w:i w:val="false"/>
          <w:color w:val="000000"/>
          <w:sz w:val="28"/>
        </w:rPr>
        <w:t>
      </w:t>
      </w:r>
      <w:r>
        <w:rPr>
          <w:rFonts w:ascii="Times New Roman"/>
          <w:b w:val="false"/>
          <w:i w:val="false"/>
          <w:color w:val="000000"/>
          <w:sz w:val="28"/>
        </w:rPr>
        <w:t>11) қызметтік құжаттарды қарау;</w:t>
      </w:r>
      <w:r>
        <w:br/>
      </w:r>
      <w:r>
        <w:rPr>
          <w:rFonts w:ascii="Times New Roman"/>
          <w:b w:val="false"/>
          <w:i w:val="false"/>
          <w:color w:val="000000"/>
          <w:sz w:val="28"/>
        </w:rPr>
        <w:t>
      </w:t>
      </w:r>
      <w:r>
        <w:rPr>
          <w:rFonts w:ascii="Times New Roman"/>
          <w:b w:val="false"/>
          <w:i w:val="false"/>
          <w:color w:val="000000"/>
          <w:sz w:val="28"/>
        </w:rPr>
        <w:t>12) азаматтарды қабылдауды ұйымдастыру;</w:t>
      </w:r>
      <w:r>
        <w:br/>
      </w:r>
      <w:r>
        <w:rPr>
          <w:rFonts w:ascii="Times New Roman"/>
          <w:b w:val="false"/>
          <w:i w:val="false"/>
          <w:color w:val="000000"/>
          <w:sz w:val="28"/>
        </w:rPr>
        <w:t>
      </w:t>
      </w:r>
      <w:r>
        <w:rPr>
          <w:rFonts w:ascii="Times New Roman"/>
          <w:b w:val="false"/>
          <w:i w:val="false"/>
          <w:color w:val="000000"/>
          <w:sz w:val="28"/>
        </w:rPr>
        <w:t>13) іс-жүргізу, әкімдікке келіп түскен хат-хабарларды өңдеу;</w:t>
      </w:r>
      <w:r>
        <w:br/>
      </w:r>
      <w:r>
        <w:rPr>
          <w:rFonts w:ascii="Times New Roman"/>
          <w:b w:val="false"/>
          <w:i w:val="false"/>
          <w:color w:val="000000"/>
          <w:sz w:val="28"/>
        </w:rPr>
        <w:t>
      </w:t>
      </w:r>
      <w:r>
        <w:rPr>
          <w:rFonts w:ascii="Times New Roman"/>
          <w:b w:val="false"/>
          <w:i w:val="false"/>
          <w:color w:val="000000"/>
          <w:sz w:val="28"/>
        </w:rPr>
        <w:t>14) атқарушы органдармен бірлесе отырып, әкімдік отырыстарында қарау үшін мәселелер дайындау;</w:t>
      </w:r>
      <w:r>
        <w:br/>
      </w:r>
      <w:r>
        <w:rPr>
          <w:rFonts w:ascii="Times New Roman"/>
          <w:b w:val="false"/>
          <w:i w:val="false"/>
          <w:color w:val="000000"/>
          <w:sz w:val="28"/>
        </w:rPr>
        <w:t>
      </w:t>
      </w:r>
      <w:r>
        <w:rPr>
          <w:rFonts w:ascii="Times New Roman"/>
          <w:b w:val="false"/>
          <w:i w:val="false"/>
          <w:color w:val="000000"/>
          <w:sz w:val="28"/>
        </w:rPr>
        <w:t>15) ауданның жергілікті атқарушы органдарының және аудандық маңызы бар қала мен ауылдық округтер әкімі аппараттарының мемлекеттік қызметкерлерінің қызметінің тиімділігін бағалау бойынша жұмыстарды үйлестіру;</w:t>
      </w:r>
      <w:r>
        <w:br/>
      </w:r>
      <w:r>
        <w:rPr>
          <w:rFonts w:ascii="Times New Roman"/>
          <w:b w:val="false"/>
          <w:i w:val="false"/>
          <w:color w:val="000000"/>
          <w:sz w:val="28"/>
        </w:rPr>
        <w:t>
      </w:t>
      </w:r>
      <w:r>
        <w:rPr>
          <w:rFonts w:ascii="Times New Roman"/>
          <w:b w:val="false"/>
          <w:i w:val="false"/>
          <w:color w:val="000000"/>
          <w:sz w:val="28"/>
        </w:rPr>
        <w:t>16) мемлекеттік сатып алуды жүргізу және ұйымдастыру;</w:t>
      </w:r>
      <w:r>
        <w:br/>
      </w:r>
      <w:r>
        <w:rPr>
          <w:rFonts w:ascii="Times New Roman"/>
          <w:b w:val="false"/>
          <w:i w:val="false"/>
          <w:color w:val="000000"/>
          <w:sz w:val="28"/>
        </w:rPr>
        <w:t>
      </w:t>
      </w:r>
      <w:r>
        <w:rPr>
          <w:rFonts w:ascii="Times New Roman"/>
          <w:b w:val="false"/>
          <w:i w:val="false"/>
          <w:color w:val="000000"/>
          <w:sz w:val="28"/>
        </w:rPr>
        <w:t>17) азаматтық хал актілерін тіркеумен байланысты жұмыстарды жүргізу және ұйымдастыру;</w:t>
      </w:r>
      <w:r>
        <w:br/>
      </w:r>
      <w:r>
        <w:rPr>
          <w:rFonts w:ascii="Times New Roman"/>
          <w:b w:val="false"/>
          <w:i w:val="false"/>
          <w:color w:val="000000"/>
          <w:sz w:val="28"/>
        </w:rPr>
        <w:t>
      </w:t>
      </w:r>
      <w:r>
        <w:rPr>
          <w:rFonts w:ascii="Times New Roman"/>
          <w:b w:val="false"/>
          <w:i w:val="false"/>
          <w:color w:val="000000"/>
          <w:sz w:val="28"/>
        </w:rPr>
        <w:t>18) өз құзыреті шегінде әкімшілік құқық бұзушылық туралы істерді қарау;</w:t>
      </w:r>
      <w:r>
        <w:br/>
      </w:r>
      <w:r>
        <w:rPr>
          <w:rFonts w:ascii="Times New Roman"/>
          <w:b w:val="false"/>
          <w:i w:val="false"/>
          <w:color w:val="000000"/>
          <w:sz w:val="28"/>
        </w:rPr>
        <w:t>
      </w:t>
      </w:r>
      <w:r>
        <w:rPr>
          <w:rFonts w:ascii="Times New Roman"/>
          <w:b w:val="false"/>
          <w:i w:val="false"/>
          <w:color w:val="000000"/>
          <w:sz w:val="28"/>
        </w:rPr>
        <w:t>19) өз құзыреті шегінде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Қазақстан Республикасының Президентінің, Үкіметінің, облыс, аудан әкімдігі мен әкімінің актілерінің орындалуына тексерулерді тұрақты негізде жүргізуге, анықталған құқық бұзушылықтарды жою жөнінде шаралар қабылдау;</w:t>
      </w:r>
      <w:r>
        <w:br/>
      </w:r>
      <w:r>
        <w:rPr>
          <w:rFonts w:ascii="Times New Roman"/>
          <w:b w:val="false"/>
          <w:i w:val="false"/>
          <w:color w:val="000000"/>
          <w:sz w:val="28"/>
        </w:rPr>
        <w:t>
      </w:t>
      </w:r>
      <w:r>
        <w:rPr>
          <w:rFonts w:ascii="Times New Roman"/>
          <w:b w:val="false"/>
          <w:i w:val="false"/>
          <w:color w:val="000000"/>
          <w:sz w:val="28"/>
        </w:rPr>
        <w:t>3) әкімдіктің отырыстарына, жергілікті атқарушы органдардың жиналыстарына, алқаларына қатысу;</w:t>
      </w:r>
      <w:r>
        <w:br/>
      </w:r>
      <w:r>
        <w:rPr>
          <w:rFonts w:ascii="Times New Roman"/>
          <w:b w:val="false"/>
          <w:i w:val="false"/>
          <w:color w:val="000000"/>
          <w:sz w:val="28"/>
        </w:rPr>
        <w:t>
      </w:t>
      </w:r>
      <w:r>
        <w:rPr>
          <w:rFonts w:ascii="Times New Roman"/>
          <w:b w:val="false"/>
          <w:i w:val="false"/>
          <w:color w:val="000000"/>
          <w:sz w:val="28"/>
        </w:rPr>
        <w:t>4) аудан әкімінің қарауына және аудан әкімдігінің отырыстарына енгізілетін сұрақтарды дайындау үшін аудандық бюджеттен қаржыландырылатын атқарушы органдардың қызметкерлерін қатысуға тарту;</w:t>
      </w:r>
      <w:r>
        <w:br/>
      </w:r>
      <w:r>
        <w:rPr>
          <w:rFonts w:ascii="Times New Roman"/>
          <w:b w:val="false"/>
          <w:i w:val="false"/>
          <w:color w:val="000000"/>
          <w:sz w:val="28"/>
        </w:rPr>
        <w:t>
      </w:t>
      </w:r>
      <w:r>
        <w:rPr>
          <w:rFonts w:ascii="Times New Roman"/>
          <w:b w:val="false"/>
          <w:i w:val="false"/>
          <w:color w:val="000000"/>
          <w:sz w:val="28"/>
        </w:rPr>
        <w:t>5)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6) Талғар ауданы әкімдігі және аудан әкімі аппараты атынан сотта талапкер және жауапкер болу;</w:t>
      </w:r>
      <w:r>
        <w:br/>
      </w:r>
      <w:r>
        <w:rPr>
          <w:rFonts w:ascii="Times New Roman"/>
          <w:b w:val="false"/>
          <w:i w:val="false"/>
          <w:color w:val="000000"/>
          <w:sz w:val="28"/>
        </w:rPr>
        <w:t>
      </w:t>
      </w:r>
      <w:r>
        <w:rPr>
          <w:rFonts w:ascii="Times New Roman"/>
          <w:b w:val="false"/>
          <w:i w:val="false"/>
          <w:color w:val="000000"/>
          <w:sz w:val="28"/>
        </w:rPr>
        <w:t>7) "Талғар ауданы әкімінің аппараты" мемлекеттік мекемесінің қызметкерлерінің әкімшілік мемлекеттік қызметшілерінің этика нормаларының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60" w:id="3"/>
    <w:p>
      <w:pPr>
        <w:spacing w:after="0"/>
        <w:ind w:left="0"/>
        <w:jc w:val="left"/>
      </w:pPr>
      <w:r>
        <w:rPr>
          <w:rFonts w:ascii="Times New Roman"/>
          <w:b/>
          <w:i w:val="false"/>
          <w:color w:val="000000"/>
        </w:rPr>
        <w:t xml:space="preserve"> 3. "Талғар ауданы әкімінің аппараты" мемлекеттік мекемесі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"Талғар ауданы әкімінің аппараты" мемлекеттік мекемесіне басшылықты "Талғар ауданы әкімінің аппараты"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"Талғар ауданы әкімінің аппараты"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"Талғар ауданы әкімінің аппараты" мемлекеттік мекемесінің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"Талғар ауданы әкімінің аппараты" мемлекеттік мекемесінің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"Талғар ауданы әкімінің аппараты" мемлекеттік мекемесінің құрылымдық бөлімшелерінің қызметін үйлестіреді және жалпы басшылықты жүзеге асырады;</w:t>
      </w:r>
      <w:r>
        <w:br/>
      </w:r>
      <w:r>
        <w:rPr>
          <w:rFonts w:ascii="Times New Roman"/>
          <w:b w:val="false"/>
          <w:i w:val="false"/>
          <w:color w:val="000000"/>
          <w:sz w:val="28"/>
        </w:rPr>
        <w:t>
      </w:t>
      </w:r>
      <w:r>
        <w:rPr>
          <w:rFonts w:ascii="Times New Roman"/>
          <w:b w:val="false"/>
          <w:i w:val="false"/>
          <w:color w:val="000000"/>
          <w:sz w:val="28"/>
        </w:rPr>
        <w:t>2) аудан әкімімен тағайындалатын лауазымды тұлғаларды тәртіптік жауапкершілікке тарту жөнінде ұсыныс енгізеді;</w:t>
      </w:r>
      <w:r>
        <w:br/>
      </w:r>
      <w:r>
        <w:rPr>
          <w:rFonts w:ascii="Times New Roman"/>
          <w:b w:val="false"/>
          <w:i w:val="false"/>
          <w:color w:val="000000"/>
          <w:sz w:val="28"/>
        </w:rPr>
        <w:t>
      </w:t>
      </w:r>
      <w:r>
        <w:rPr>
          <w:rFonts w:ascii="Times New Roman"/>
          <w:b w:val="false"/>
          <w:i w:val="false"/>
          <w:color w:val="000000"/>
          <w:sz w:val="28"/>
        </w:rPr>
        <w:t>3) аудан әкімдігінің және әкімнің қабылдаған актілерінің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4) өз құзыреті шегінде бұйрықтар шығарады және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 xml:space="preserve">5) заңнамада белгіленген тәртіппен техникалық қызмет көрсетуді жүзеге асыратын аппарат қызметкерлерін жұмысқа қабылдайды және жұмыстан босатады,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6) "Талғар ауданы әкімінің аппараты" мемлекеттік мекемесіндегі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 заңнамасына сәйкес "Талғар ауданы әкімінің аппараты" мемлекеттік мекемесінің мүлкі мен қаражатына билік етеді;</w:t>
      </w:r>
      <w:r>
        <w:br/>
      </w:r>
      <w:r>
        <w:rPr>
          <w:rFonts w:ascii="Times New Roman"/>
          <w:b w:val="false"/>
          <w:i w:val="false"/>
          <w:color w:val="000000"/>
          <w:sz w:val="28"/>
        </w:rPr>
        <w:t>
      </w:t>
      </w:r>
      <w:r>
        <w:rPr>
          <w:rFonts w:ascii="Times New Roman"/>
          <w:b w:val="false"/>
          <w:i w:val="false"/>
          <w:color w:val="000000"/>
          <w:sz w:val="28"/>
        </w:rPr>
        <w:t>8) шарттар мен келісімдер жасайды, есептік құжаттарға қол қояды, сенімхаттар береді;</w:t>
      </w:r>
      <w:r>
        <w:br/>
      </w:r>
      <w:r>
        <w:rPr>
          <w:rFonts w:ascii="Times New Roman"/>
          <w:b w:val="false"/>
          <w:i w:val="false"/>
          <w:color w:val="000000"/>
          <w:sz w:val="28"/>
        </w:rPr>
        <w:t>
      </w:t>
      </w:r>
      <w:r>
        <w:rPr>
          <w:rFonts w:ascii="Times New Roman"/>
          <w:b w:val="false"/>
          <w:i w:val="false"/>
          <w:color w:val="000000"/>
          <w:sz w:val="28"/>
        </w:rPr>
        <w:t>10) мемлекеттік органдар мен басқа да ұйымдарда өз құзыреті шегінде "Талғар ауданы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 xml:space="preserve">9)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"Талғар ауданы әкімінің аппараты" мемлекеттік мекемесінің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"Талғар ауданы әкімінің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r>
        <w:br/>
      </w:r>
      <w:r>
        <w:rPr>
          <w:rFonts w:ascii="Times New Roman"/>
          <w:b w:val="false"/>
          <w:i w:val="false"/>
          <w:color w:val="000000"/>
          <w:sz w:val="28"/>
        </w:rPr>
        <w:t>
</w:t>
      </w:r>
    </w:p>
    <w:bookmarkStart w:name="z77" w:id="4"/>
    <w:p>
      <w:pPr>
        <w:spacing w:after="0"/>
        <w:ind w:left="0"/>
        <w:jc w:val="left"/>
      </w:pPr>
      <w:r>
        <w:rPr>
          <w:rFonts w:ascii="Times New Roman"/>
          <w:b/>
          <w:i w:val="false"/>
          <w:color w:val="000000"/>
        </w:rPr>
        <w:t xml:space="preserve"> 4. "Талғар ауданы әкімінің аппараты" мемлекеттік мекемесінің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"Талғар ауданы әкімінің аппараты" мемлекеттік мекемесінде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"Талғар ауданы әкімінің аппараты" мемлекеттік мекемесінің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24. "Талғар ауданы әкімінің аппараты"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"Талғар ауданы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82" w:id="5"/>
    <w:p>
      <w:pPr>
        <w:spacing w:after="0"/>
        <w:ind w:left="0"/>
        <w:jc w:val="left"/>
      </w:pPr>
      <w:r>
        <w:rPr>
          <w:rFonts w:ascii="Times New Roman"/>
          <w:b/>
          <w:i w:val="false"/>
          <w:color w:val="000000"/>
        </w:rPr>
        <w:t xml:space="preserve"> 5. "Талғар ауданы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"Талғар ауданы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