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e57a" w14:textId="a9be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ауданында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2015 жылғы 09 сәуірдегі № 04-252 қаулысы. Алматы облысы Әділет департаментінде 2015 жылы 21 сәуірде № 3144 болып тіркелді. Күші жойылды - Алматы облысы Талғар ауданы әкімдігінің 2015 жылғы 27 сәуірдегі № 04-301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Талғар ауданы әкімдігінің 27.04.2015 </w:t>
      </w:r>
      <w:r>
        <w:rPr>
          <w:rFonts w:ascii="Times New Roman"/>
          <w:b w:val="false"/>
          <w:i w:val="false"/>
          <w:color w:val="ff0000"/>
          <w:sz w:val="28"/>
        </w:rPr>
        <w:t>№ 04-301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Талғар аудандық сайлау комиссиясымен (келісім бойынша) бірлесіп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 әкімі аппаратының басшысы Маманов Шыңғысхан Маратұлына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Қыдырбек-ұлы Дәрменияр Алғатбекұлына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әділет органдарында мемлекеттік тіркелген күннен бастап күшіне енеді және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әкімдігінің 2015 жылғы "09" 04 "Талғар ауданында үгіттік баспа материалдарын орналастыру үшін орындарды белгілеу туралы" № 04-252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Үгіттік баспа материалдарын орналастыру үшін орындар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1708"/>
        <w:gridCol w:w="3171"/>
        <w:gridCol w:w="4806"/>
      </w:tblGrid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ауруханасы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комитеті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Малькеев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Қызыл-Қайрат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дәрігерлік амбулатория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Малькеев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47а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Белбұлақ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Белбұлақ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дәрігерлік амбулатория ғимаратының алдындағы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 көшесі, №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Бесқайнар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пункті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Бесағаш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дәрігерлік амбулатория ғимаратының алдындағы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Гүлдала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Гүлдала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дәрігерлік амбулатория ғимаратының алдындағы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Кичиков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86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Кеңдала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Кеңдала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дәрігерлік амбулатория ғимаратының алдындағы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Макатаев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Жаңалық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пункті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Жандосов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дәрігерлік амбулатория ғимаратының алдындағы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Бекқұл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аурухана ғимаратының алдындағы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Құлжа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Тұздыбастау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Тұздыбастау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дәрігерлік амбулатория ғимаратының алдындағы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Бердіғұлов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