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07d1a" w14:textId="a107d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ауданындағы аз қамтылған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Талғар аудандық мәслихатының 2015 жылғы 31 наурыздағы № 41-251 шешімі. Алматы облысы Әділет департаментінде 2015 жылы 30 сәуірде № 3152 болып тіркелді. Күші жойылды - Алматы облысы Талғар аудандық мәслихатының 2020 жылғы 23 сәуірдегі № 58-248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Алматы облысы Талғар аудандық мәслихатының 23.04.2020 </w:t>
      </w:r>
      <w:r>
        <w:rPr>
          <w:rFonts w:ascii="Times New Roman"/>
          <w:b w:val="false"/>
          <w:i w:val="false"/>
          <w:color w:val="000000"/>
          <w:sz w:val="28"/>
        </w:rPr>
        <w:t>№ 58-248</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"Тұрғын үй қатынастары туралы" 1997 жылғы 16 сәуірдегі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2014 жылғы 5 наурыздағы № 185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Талғар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Талғар ауданындағы аз қамтылған отбасыларға (азаматтарға) тұрғын үй көмегін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 </w:t>
      </w:r>
      <w:r>
        <w:br/>
      </w:r>
      <w:r>
        <w:rPr>
          <w:rFonts w:ascii="Times New Roman"/>
          <w:b w:val="false"/>
          <w:i w:val="false"/>
          <w:color w:val="000000"/>
          <w:sz w:val="28"/>
        </w:rPr>
        <w:t xml:space="preserve">
      </w:t>
      </w:r>
      <w:r>
        <w:rPr>
          <w:rFonts w:ascii="Times New Roman"/>
          <w:b w:val="false"/>
          <w:i w:val="false"/>
          <w:color w:val="000000"/>
          <w:sz w:val="28"/>
        </w:rPr>
        <w:t xml:space="preserve">Талғар аудандық мәслихатының 2014 жылғы 5 тамыздағы "Талғар ауданындағы аз қамтылған отбасыларға (азаматтарға) тұрғын үй көмегін көрсетудің мөлшерін және тәртібін айқындау туралы" (нормативтік құқықтық актілерді мемлекеттік тіркеу Тізілімінде 2014 жылдың 11 қыркүйегінде № 2850 тіркелген, "Талғар" аудандық газетінде 2014 жылдың </w:t>
      </w:r>
      <w:r>
        <w:rPr>
          <w:rFonts w:ascii="Times New Roman"/>
          <w:b w:val="false"/>
          <w:i w:val="false"/>
          <w:color w:val="000000"/>
          <w:sz w:val="28"/>
        </w:rPr>
        <w:t xml:space="preserve">19 қыркүйегінде № 39(4125) жарияланған) №34-194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Осы шешімнің орындалуын бақылау Талғар аудандық мәслихатының "Халықты әлеуметтiк қорғау, әлеуметтік инфрақұрылымды дамыту, еңбек, бiлiм денсаулық, мәдениет, тiл және спорт жөнiндегi" тұрақты комиссиясына жүктелсін.</w:t>
      </w:r>
      <w:r>
        <w:br/>
      </w:r>
      <w:r>
        <w:rPr>
          <w:rFonts w:ascii="Times New Roman"/>
          <w:b w:val="false"/>
          <w:i w:val="false"/>
          <w:color w:val="000000"/>
          <w:sz w:val="28"/>
        </w:rPr>
        <w:t xml:space="preserve">
      </w:t>
      </w:r>
      <w:r>
        <w:rPr>
          <w:rFonts w:ascii="Times New Roman"/>
          <w:b w:val="false"/>
          <w:i w:val="false"/>
          <w:color w:val="000000"/>
          <w:sz w:val="28"/>
        </w:rPr>
        <w:t xml:space="preserve"> Талғар аудандық жұмыспен қамту және әлеуметтік бағдарламалар бөлімінің басшысына (келісім бойынша Ж.С.Баисбаев)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мәслихаттың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 xml:space="preserve">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А.Раханов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Д.Теберіков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аудандық мәслихатының 2015 жылғы 31 наурыздағы "Талғар ауданындағы аз қамтылған отбасыларға (азаматтарға) тұрғын үй көмегін көрсетудің мөлшерін және тәртібін айқындау туралы" № 41-251 шешіміне қосымша</w:t>
            </w:r>
          </w:p>
        </w:tc>
      </w:tr>
    </w:tbl>
    <w:bookmarkStart w:name="z14" w:id="1"/>
    <w:p>
      <w:pPr>
        <w:spacing w:after="0"/>
        <w:ind w:left="0"/>
        <w:jc w:val="left"/>
      </w:pPr>
      <w:r>
        <w:rPr>
          <w:rFonts w:ascii="Times New Roman"/>
          <w:b/>
          <w:i w:val="false"/>
          <w:color w:val="000000"/>
        </w:rPr>
        <w:t xml:space="preserve"> Аз қамтылған отбасыларға (азаматтарға) тұрғын үй көмегін көрсетудің мөлшері және тәртібі</w:t>
      </w:r>
    </w:p>
    <w:bookmarkEnd w:id="1"/>
    <w:bookmarkStart w:name="z15" w:id="2"/>
    <w:p>
      <w:pPr>
        <w:spacing w:after="0"/>
        <w:ind w:left="0"/>
        <w:jc w:val="both"/>
      </w:pPr>
      <w:r>
        <w:rPr>
          <w:rFonts w:ascii="Times New Roman"/>
          <w:b w:val="false"/>
          <w:i w:val="false"/>
          <w:color w:val="000000"/>
          <w:sz w:val="28"/>
        </w:rPr>
        <w:t xml:space="preserve">
      Осы тұрғын үй көмегін көрсетудің мөлшері және тәртібі "Тұрғын үй қатынастары туралы" 1997 жылғы 16 сәуірдегі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2014 жылғы 5 наурыздағы № 185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(бұдан әрі – стандарт),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аз қамтылған отбасыларға (азаматтарға) тұрғын үй көмегін көрсетудің мөлшерін және тәртібін айқындайды. </w:t>
      </w:r>
    </w:p>
    <w:bookmarkEnd w:id="2"/>
    <w:bookmarkStart w:name="z16" w:id="3"/>
    <w:p>
      <w:pPr>
        <w:spacing w:after="0"/>
        <w:ind w:left="0"/>
        <w:jc w:val="left"/>
      </w:pPr>
      <w:r>
        <w:rPr>
          <w:rFonts w:ascii="Times New Roman"/>
          <w:b/>
          <w:i w:val="false"/>
          <w:color w:val="000000"/>
        </w:rPr>
        <w:t xml:space="preserve"> 1. Жалпы ереже</w:t>
      </w:r>
    </w:p>
    <w:bookmarkEnd w:id="3"/>
    <w:bookmarkStart w:name="z17" w:id="4"/>
    <w:p>
      <w:pPr>
        <w:spacing w:after="0"/>
        <w:ind w:left="0"/>
        <w:jc w:val="both"/>
      </w:pPr>
      <w:r>
        <w:rPr>
          <w:rFonts w:ascii="Times New Roman"/>
          <w:b w:val="false"/>
          <w:i w:val="false"/>
          <w:color w:val="000000"/>
          <w:sz w:val="28"/>
        </w:rPr>
        <w:t>
      1. Осы тұрғын үй көмегін көрсетудің мөлшері және тәртібінде келесі негізгі ұғымдар пайдаланылады:</w:t>
      </w:r>
      <w:r>
        <w:br/>
      </w:r>
      <w:r>
        <w:rPr>
          <w:rFonts w:ascii="Times New Roman"/>
          <w:b w:val="false"/>
          <w:i w:val="false"/>
          <w:color w:val="000000"/>
          <w:sz w:val="28"/>
        </w:rPr>
        <w:t xml:space="preserve">
      </w:t>
      </w:r>
      <w:r>
        <w:rPr>
          <w:rFonts w:ascii="Times New Roman"/>
          <w:b w:val="false"/>
          <w:i w:val="false"/>
          <w:color w:val="000000"/>
          <w:sz w:val="28"/>
        </w:rPr>
        <w:t>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xml:space="preserve">
      </w:t>
      </w:r>
      <w:r>
        <w:rPr>
          <w:rFonts w:ascii="Times New Roman"/>
          <w:b w:val="false"/>
          <w:i w:val="false"/>
          <w:color w:val="000000"/>
          <w:sz w:val="28"/>
        </w:rPr>
        <w:t xml:space="preserve">2) отбасының (азаматтың) жиынтық табысы - тұрғын үй көмегін тағайындауға өтініш білдірген тоқсанның алдындағы тоқсандағы отбасы (азамат) кірістерінің жалпы сомасы; </w:t>
      </w:r>
      <w:r>
        <w:br/>
      </w:r>
      <w:r>
        <w:rPr>
          <w:rFonts w:ascii="Times New Roman"/>
          <w:b w:val="false"/>
          <w:i w:val="false"/>
          <w:color w:val="000000"/>
          <w:sz w:val="28"/>
        </w:rPr>
        <w:t xml:space="preserve">
      </w:t>
      </w:r>
      <w:r>
        <w:rPr>
          <w:rFonts w:ascii="Times New Roman"/>
          <w:b w:val="false"/>
          <w:i w:val="false"/>
          <w:color w:val="000000"/>
          <w:sz w:val="28"/>
        </w:rPr>
        <w:t xml:space="preserve">3) кондоминиум объектісін басқару органы - кондоминиум объектісін басқару жөніндегі функцияларды жүзеге асыратын жеке немесе заңды тұлға; </w:t>
      </w:r>
      <w:r>
        <w:br/>
      </w:r>
      <w:r>
        <w:rPr>
          <w:rFonts w:ascii="Times New Roman"/>
          <w:b w:val="false"/>
          <w:i w:val="false"/>
          <w:color w:val="000000"/>
          <w:sz w:val="28"/>
        </w:rPr>
        <w:t xml:space="preserve">
      </w:t>
      </w:r>
      <w:r>
        <w:rPr>
          <w:rFonts w:ascii="Times New Roman"/>
          <w:b w:val="false"/>
          <w:i w:val="false"/>
          <w:color w:val="000000"/>
          <w:sz w:val="28"/>
        </w:rPr>
        <w:t>4) уәкілетті орган - тұрғын үй көмегін тағайындауды жүзеге асыратын "Талғар аудандық жұмыспен қамту және әлеуметтік бағдарламалар бөлімі"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5) халыққа қызмет көрсету орталығы - Қазақстан Республикасының заңнамасына сәйкес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ұйымдастыруды жүзеге асыратын, сондай-ақ ақпараттық жүйелерден мәліметтер алу арқылы электрондық нысанда мемлекеттік қызметтер көрсетуді қамтамасыз ететін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w:t>
      </w:r>
      <w:r>
        <w:br/>
      </w:r>
      <w:r>
        <w:rPr>
          <w:rFonts w:ascii="Times New Roman"/>
          <w:b w:val="false"/>
          <w:i w:val="false"/>
          <w:color w:val="000000"/>
          <w:sz w:val="28"/>
        </w:rPr>
        <w:t xml:space="preserve">
      </w:t>
      </w:r>
      <w:r>
        <w:rPr>
          <w:rFonts w:ascii="Times New Roman"/>
          <w:b w:val="false"/>
          <w:i w:val="false"/>
          <w:color w:val="000000"/>
          <w:sz w:val="28"/>
        </w:rPr>
        <w:t xml:space="preserve">6) веб-портал - электрондық үкіметтің www.egov.kz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қол жеткізудің бірыңғай терезесі болатын ақпараттық жүйе; </w:t>
      </w:r>
      <w:r>
        <w:br/>
      </w:r>
      <w:r>
        <w:rPr>
          <w:rFonts w:ascii="Times New Roman"/>
          <w:b w:val="false"/>
          <w:i w:val="false"/>
          <w:color w:val="000000"/>
          <w:sz w:val="28"/>
        </w:rPr>
        <w:t xml:space="preserve">
      </w:t>
      </w:r>
      <w:r>
        <w:rPr>
          <w:rFonts w:ascii="Times New Roman"/>
          <w:b w:val="false"/>
          <w:i w:val="false"/>
          <w:color w:val="000000"/>
          <w:sz w:val="28"/>
        </w:rPr>
        <w:t xml:space="preserve">7) тұрғын үйді (тұрғын ғимаратты) күтіп-ұстауға жұмсалатын шығыстар - кондоминиум объектілерінің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объектілерінің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 </w:t>
      </w:r>
      <w:r>
        <w:br/>
      </w:r>
      <w:r>
        <w:rPr>
          <w:rFonts w:ascii="Times New Roman"/>
          <w:b w:val="false"/>
          <w:i w:val="false"/>
          <w:color w:val="000000"/>
          <w:sz w:val="28"/>
        </w:rPr>
        <w:t xml:space="preserve">
      </w:t>
      </w:r>
      <w:r>
        <w:rPr>
          <w:rFonts w:ascii="Times New Roman"/>
          <w:b w:val="false"/>
          <w:i w:val="false"/>
          <w:color w:val="000000"/>
          <w:sz w:val="28"/>
        </w:rPr>
        <w:t>8)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xml:space="preserve">
      </w:t>
      </w:r>
      <w:r>
        <w:rPr>
          <w:rFonts w:ascii="Times New Roman"/>
          <w:b w:val="false"/>
          <w:i w:val="false"/>
          <w:color w:val="000000"/>
          <w:sz w:val="28"/>
        </w:rPr>
        <w:t>2. Тұрғын үй көмегі жергілікті бюджет қаражаты есебінен Талғар ауданында тұрақты тұратын аз қамтылған отбасыларға (азаматтарға):</w:t>
      </w:r>
      <w:r>
        <w:br/>
      </w:r>
      <w:r>
        <w:rPr>
          <w:rFonts w:ascii="Times New Roman"/>
          <w:b w:val="false"/>
          <w:i w:val="false"/>
          <w:color w:val="000000"/>
          <w:sz w:val="28"/>
        </w:rPr>
        <w:t xml:space="preserve">
      </w:t>
      </w:r>
      <w:r>
        <w:rPr>
          <w:rFonts w:ascii="Times New Roman"/>
          <w:b w:val="false"/>
          <w:i w:val="false"/>
          <w:color w:val="000000"/>
          <w:sz w:val="28"/>
        </w:rPr>
        <w:t>1) жекешелендірілген тұрғынжайларда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w:t>
      </w:r>
      <w:r>
        <w:br/>
      </w:r>
      <w:r>
        <w:rPr>
          <w:rFonts w:ascii="Times New Roman"/>
          <w:b w:val="false"/>
          <w:i w:val="false"/>
          <w:color w:val="000000"/>
          <w:sz w:val="28"/>
        </w:rPr>
        <w:t xml:space="preserve">
      </w:t>
      </w:r>
      <w:r>
        <w:rPr>
          <w:rFonts w:ascii="Times New Roman"/>
          <w:b w:val="false"/>
          <w:i w:val="false"/>
          <w:color w:val="000000"/>
          <w:sz w:val="28"/>
        </w:rPr>
        <w:t xml:space="preserve"> объектісінің ортақ мүлкін күтіп-ұстауға жұмсалатын шығыстарды;</w:t>
      </w:r>
      <w:r>
        <w:br/>
      </w:r>
      <w:r>
        <w:rPr>
          <w:rFonts w:ascii="Times New Roman"/>
          <w:b w:val="false"/>
          <w:i w:val="false"/>
          <w:color w:val="000000"/>
          <w:sz w:val="28"/>
        </w:rPr>
        <w:t xml:space="preserve">
      </w:t>
      </w:r>
      <w:r>
        <w:rPr>
          <w:rFonts w:ascii="Times New Roman"/>
          <w:b w:val="false"/>
          <w:i w:val="false"/>
          <w:color w:val="000000"/>
          <w:sz w:val="28"/>
        </w:rPr>
        <w:t>2) тұрғынжайдың меншік иелері немесе жалдаушылары (қосымша жалдаушылары) болып табылатын отбасыларға (азаматтарға) коммуналдық қызметтерді және телекоммуникация желісіне қосылған телефонға абоненттік ақының өсуі бөлігінде байланыс қызметтерін тұтынуына;</w:t>
      </w:r>
      <w:r>
        <w:br/>
      </w:r>
      <w:r>
        <w:rPr>
          <w:rFonts w:ascii="Times New Roman"/>
          <w:b w:val="false"/>
          <w:i w:val="false"/>
          <w:color w:val="000000"/>
          <w:sz w:val="28"/>
        </w:rPr>
        <w:t xml:space="preserve">
      </w:t>
      </w:r>
      <w:r>
        <w:rPr>
          <w:rFonts w:ascii="Times New Roman"/>
          <w:b w:val="false"/>
          <w:i w:val="false"/>
          <w:color w:val="000000"/>
          <w:sz w:val="28"/>
        </w:rPr>
        <w:t>3) жергілікті атқарушы орган жеке тұрғын үй қорынан жалға алған тұрғынжайды пайдаланғаны үшін жалға алу ақысын төлеуге беріледі.</w:t>
      </w:r>
      <w:r>
        <w:br/>
      </w:r>
      <w:r>
        <w:rPr>
          <w:rFonts w:ascii="Times New Roman"/>
          <w:b w:val="false"/>
          <w:i w:val="false"/>
          <w:color w:val="000000"/>
          <w:sz w:val="28"/>
        </w:rPr>
        <w:t xml:space="preserve">
      </w:t>
      </w:r>
      <w:r>
        <w:rPr>
          <w:rFonts w:ascii="Times New Roman"/>
          <w:b w:val="false"/>
          <w:i w:val="false"/>
          <w:color w:val="000000"/>
          <w:sz w:val="28"/>
        </w:rPr>
        <w:t>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xml:space="preserve">
      </w:t>
      </w:r>
      <w:r>
        <w:rPr>
          <w:rFonts w:ascii="Times New Roman"/>
          <w:b w:val="false"/>
          <w:i w:val="false"/>
          <w:color w:val="000000"/>
          <w:sz w:val="28"/>
        </w:rPr>
        <w:t>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белгіленген шығыстарының шекті жол берілетін деңгейінің арасындағы айырма ретінде айқындалады.</w:t>
      </w:r>
      <w:r>
        <w:br/>
      </w:r>
      <w:r>
        <w:rPr>
          <w:rFonts w:ascii="Times New Roman"/>
          <w:b w:val="false"/>
          <w:i w:val="false"/>
          <w:color w:val="000000"/>
          <w:sz w:val="28"/>
        </w:rPr>
        <w:t xml:space="preserve">
      </w:t>
      </w:r>
      <w:r>
        <w:rPr>
          <w:rFonts w:ascii="Times New Roman"/>
          <w:b w:val="false"/>
          <w:i w:val="false"/>
          <w:color w:val="000000"/>
          <w:sz w:val="28"/>
        </w:rPr>
        <w:t>4.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xml:space="preserve">
      </w:t>
      </w:r>
      <w:r>
        <w:rPr>
          <w:rFonts w:ascii="Times New Roman"/>
          <w:b w:val="false"/>
          <w:i w:val="false"/>
          <w:color w:val="000000"/>
          <w:sz w:val="28"/>
        </w:rPr>
        <w:t>5. Белгіленген нормалар шегіндегі шекті жол берілетін шығыстар үлесі отбасының жиынтық табысының он пайызы мөлшерінде белгіленеді.</w:t>
      </w:r>
      <w:r>
        <w:br/>
      </w:r>
      <w:r>
        <w:rPr>
          <w:rFonts w:ascii="Times New Roman"/>
          <w:b w:val="false"/>
          <w:i w:val="false"/>
          <w:color w:val="000000"/>
          <w:sz w:val="28"/>
        </w:rPr>
        <w:t xml:space="preserve">
      </w:t>
      </w:r>
      <w:r>
        <w:rPr>
          <w:rFonts w:ascii="Times New Roman"/>
          <w:b w:val="false"/>
          <w:i w:val="false"/>
          <w:color w:val="000000"/>
          <w:sz w:val="28"/>
        </w:rPr>
        <w:t>Тұрғын үй көмегі:</w:t>
      </w:r>
      <w:r>
        <w:br/>
      </w:r>
      <w:r>
        <w:rPr>
          <w:rFonts w:ascii="Times New Roman"/>
          <w:b w:val="false"/>
          <w:i w:val="false"/>
          <w:color w:val="000000"/>
          <w:sz w:val="28"/>
        </w:rPr>
        <w:t xml:space="preserve">
      </w:t>
      </w:r>
      <w:r>
        <w:rPr>
          <w:rFonts w:ascii="Times New Roman"/>
          <w:b w:val="false"/>
          <w:i w:val="false"/>
          <w:color w:val="000000"/>
          <w:sz w:val="28"/>
        </w:rPr>
        <w:t>1)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І және ІІ топтағы мүгедектерді, сексен жастан асқан адамдарды, үш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және жұмыспен қамтуға жәрдемдесудің белсенді шараларына қатысудан жазбаша түрде бас тартқан Қазақстан Республикасының еңбекке жарамды азаматтарына;</w:t>
      </w:r>
      <w:r>
        <w:br/>
      </w:r>
      <w:r>
        <w:rPr>
          <w:rFonts w:ascii="Times New Roman"/>
          <w:b w:val="false"/>
          <w:i w:val="false"/>
          <w:color w:val="000000"/>
          <w:sz w:val="28"/>
        </w:rPr>
        <w:t xml:space="preserve">
      </w:t>
      </w:r>
      <w:r>
        <w:rPr>
          <w:rFonts w:ascii="Times New Roman"/>
          <w:b w:val="false"/>
          <w:i w:val="false"/>
          <w:color w:val="000000"/>
          <w:sz w:val="28"/>
        </w:rPr>
        <w:t xml:space="preserve">2)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жұмыссыздарға тағайындалмайды. </w:t>
      </w:r>
    </w:p>
    <w:bookmarkEnd w:id="4"/>
    <w:bookmarkStart w:name="z38" w:id="5"/>
    <w:p>
      <w:pPr>
        <w:spacing w:after="0"/>
        <w:ind w:left="0"/>
        <w:jc w:val="left"/>
      </w:pPr>
      <w:r>
        <w:rPr>
          <w:rFonts w:ascii="Times New Roman"/>
          <w:b/>
          <w:i w:val="false"/>
          <w:color w:val="000000"/>
        </w:rPr>
        <w:t xml:space="preserve"> 2. Тұрғын үй көмегін көрсетудің мөлшері және тәртібі</w:t>
      </w:r>
    </w:p>
    <w:bookmarkEnd w:id="5"/>
    <w:bookmarkStart w:name="z39" w:id="6"/>
    <w:p>
      <w:pPr>
        <w:spacing w:after="0"/>
        <w:ind w:left="0"/>
        <w:jc w:val="both"/>
      </w:pPr>
      <w:r>
        <w:rPr>
          <w:rFonts w:ascii="Times New Roman"/>
          <w:b w:val="false"/>
          <w:i w:val="false"/>
          <w:color w:val="000000"/>
          <w:sz w:val="28"/>
        </w:rPr>
        <w:t>
      6. Тұрғын үй көмегін тағайындау үшін есептеу мерзімі өтінішімен қоса барлық қажетті құжаттарды өткізген жылдың тоқсаны болып саналады.</w:t>
      </w:r>
      <w:r>
        <w:br/>
      </w:r>
      <w:r>
        <w:rPr>
          <w:rFonts w:ascii="Times New Roman"/>
          <w:b w:val="false"/>
          <w:i w:val="false"/>
          <w:color w:val="000000"/>
          <w:sz w:val="28"/>
        </w:rPr>
        <w:t xml:space="preserve">
      </w:t>
      </w:r>
      <w:r>
        <w:rPr>
          <w:rFonts w:ascii="Times New Roman"/>
          <w:b w:val="false"/>
          <w:i w:val="false"/>
          <w:color w:val="000000"/>
          <w:sz w:val="28"/>
        </w:rPr>
        <w:t>Жеке меншігінде бір бірліктен артық тұрғын үйі (пәтерлер, тұрғын үйлер) бар немесе тұрғынжайды жалға немесе пайдалануға беруші аз қамтылған отбасылар (азаматтар) тұрғын үй көмегін алу құқығын жоғалтады.</w:t>
      </w:r>
      <w:r>
        <w:br/>
      </w:r>
      <w:r>
        <w:rPr>
          <w:rFonts w:ascii="Times New Roman"/>
          <w:b w:val="false"/>
          <w:i w:val="false"/>
          <w:color w:val="000000"/>
          <w:sz w:val="28"/>
        </w:rPr>
        <w:t xml:space="preserve">
      </w:t>
      </w:r>
      <w:r>
        <w:rPr>
          <w:rFonts w:ascii="Times New Roman"/>
          <w:b w:val="false"/>
          <w:i w:val="false"/>
          <w:color w:val="000000"/>
          <w:sz w:val="28"/>
        </w:rPr>
        <w:t>7. Тұрғын үй көмегін тағайындау үшін азамат (отбасы) халыққа қызмет көрсету орталықтарына немесе веб-порталға келесі құжаттарды ұсынады:</w:t>
      </w:r>
      <w:r>
        <w:br/>
      </w:r>
      <w:r>
        <w:rPr>
          <w:rFonts w:ascii="Times New Roman"/>
          <w:b w:val="false"/>
          <w:i w:val="false"/>
          <w:color w:val="000000"/>
          <w:sz w:val="28"/>
        </w:rPr>
        <w:t xml:space="preserve">
      </w:t>
      </w:r>
      <w:r>
        <w:rPr>
          <w:rFonts w:ascii="Times New Roman"/>
          <w:b w:val="false"/>
          <w:i w:val="false"/>
          <w:color w:val="000000"/>
          <w:sz w:val="28"/>
        </w:rPr>
        <w:t>Халыққа қызмет көрсету орталығына:</w:t>
      </w:r>
      <w:r>
        <w:br/>
      </w:r>
      <w:r>
        <w:rPr>
          <w:rFonts w:ascii="Times New Roman"/>
          <w:b w:val="false"/>
          <w:i w:val="false"/>
          <w:color w:val="000000"/>
          <w:sz w:val="28"/>
        </w:rPr>
        <w:t xml:space="preserve">
      </w:t>
      </w:r>
      <w:r>
        <w:rPr>
          <w:rFonts w:ascii="Times New Roman"/>
          <w:b w:val="false"/>
          <w:i w:val="false"/>
          <w:color w:val="000000"/>
          <w:sz w:val="28"/>
        </w:rPr>
        <w:t xml:space="preserve"> стандарттың 1-қосымшасына сәйкес нысан бойынша өтініш;</w:t>
      </w:r>
      <w:r>
        <w:br/>
      </w:r>
      <w:r>
        <w:rPr>
          <w:rFonts w:ascii="Times New Roman"/>
          <w:b w:val="false"/>
          <w:i w:val="false"/>
          <w:color w:val="000000"/>
          <w:sz w:val="28"/>
        </w:rPr>
        <w:t xml:space="preserve">
      </w:t>
      </w:r>
      <w:r>
        <w:rPr>
          <w:rFonts w:ascii="Times New Roman"/>
          <w:b w:val="false"/>
          <w:i w:val="false"/>
          <w:color w:val="000000"/>
          <w:sz w:val="28"/>
        </w:rPr>
        <w:t xml:space="preserve"> көрсетілетін қызметті алушының жеке басын куәландыратын құжат (түпнұсқа көрсетілетін қызметті алушының жеке басын сәйкестендіру үшін ұсынылады);</w:t>
      </w:r>
      <w:r>
        <w:br/>
      </w:r>
      <w:r>
        <w:rPr>
          <w:rFonts w:ascii="Times New Roman"/>
          <w:b w:val="false"/>
          <w:i w:val="false"/>
          <w:color w:val="000000"/>
          <w:sz w:val="28"/>
        </w:rPr>
        <w:t xml:space="preserve">
      </w:t>
      </w:r>
      <w:r>
        <w:rPr>
          <w:rFonts w:ascii="Times New Roman"/>
          <w:b w:val="false"/>
          <w:i w:val="false"/>
          <w:color w:val="000000"/>
          <w:sz w:val="28"/>
        </w:rPr>
        <w:t xml:space="preserve"> стандарттың 2-қосымшаның 1, 5, 6, 7-тармақтарында, 8-тармағының 2) тармақшасында және 10-тармағында көрсетілген отбасының табысын растайтын құжаттар;</w:t>
      </w:r>
      <w:r>
        <w:br/>
      </w:r>
      <w:r>
        <w:rPr>
          <w:rFonts w:ascii="Times New Roman"/>
          <w:b w:val="false"/>
          <w:i w:val="false"/>
          <w:color w:val="000000"/>
          <w:sz w:val="28"/>
        </w:rPr>
        <w:t xml:space="preserve">
      </w:t>
      </w:r>
      <w:r>
        <w:rPr>
          <w:rFonts w:ascii="Times New Roman"/>
          <w:b w:val="false"/>
          <w:i w:val="false"/>
          <w:color w:val="000000"/>
          <w:sz w:val="28"/>
        </w:rPr>
        <w:t xml:space="preserve"> тұрғын үйді (тұрғын ғимаратты) күтіп-ұстауға арналған ай сайынғы жарнаның мөлшері туралы шот;</w:t>
      </w:r>
      <w:r>
        <w:br/>
      </w:r>
      <w:r>
        <w:rPr>
          <w:rFonts w:ascii="Times New Roman"/>
          <w:b w:val="false"/>
          <w:i w:val="false"/>
          <w:color w:val="000000"/>
          <w:sz w:val="28"/>
        </w:rPr>
        <w:t xml:space="preserve">
      </w:t>
      </w:r>
      <w:r>
        <w:rPr>
          <w:rFonts w:ascii="Times New Roman"/>
          <w:b w:val="false"/>
          <w:i w:val="false"/>
          <w:color w:val="000000"/>
          <w:sz w:val="28"/>
        </w:rPr>
        <w:t xml:space="preserve"> коммуналдық қызметтерді тұтынуға арналған шот;</w:t>
      </w:r>
      <w:r>
        <w:br/>
      </w:r>
      <w:r>
        <w:rPr>
          <w:rFonts w:ascii="Times New Roman"/>
          <w:b w:val="false"/>
          <w:i w:val="false"/>
          <w:color w:val="000000"/>
          <w:sz w:val="28"/>
        </w:rPr>
        <w:t xml:space="preserve">
      </w:t>
      </w:r>
      <w:r>
        <w:rPr>
          <w:rFonts w:ascii="Times New Roman"/>
          <w:b w:val="false"/>
          <w:i w:val="false"/>
          <w:color w:val="000000"/>
          <w:sz w:val="28"/>
        </w:rPr>
        <w:t xml:space="preserve">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xml:space="preserve">
      </w:t>
      </w:r>
      <w:r>
        <w:rPr>
          <w:rFonts w:ascii="Times New Roman"/>
          <w:b w:val="false"/>
          <w:i w:val="false"/>
          <w:color w:val="000000"/>
          <w:sz w:val="28"/>
        </w:rPr>
        <w:t xml:space="preserve">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xml:space="preserve">
      </w:t>
      </w:r>
      <w:r>
        <w:rPr>
          <w:rFonts w:ascii="Times New Roman"/>
          <w:b w:val="false"/>
          <w:i w:val="false"/>
          <w:color w:val="000000"/>
          <w:sz w:val="28"/>
        </w:rPr>
        <w:t>Веб-порталға:</w:t>
      </w:r>
      <w:r>
        <w:br/>
      </w:r>
      <w:r>
        <w:rPr>
          <w:rFonts w:ascii="Times New Roman"/>
          <w:b w:val="false"/>
          <w:i w:val="false"/>
          <w:color w:val="000000"/>
          <w:sz w:val="28"/>
        </w:rPr>
        <w:t xml:space="preserve">
      </w:t>
      </w:r>
      <w:r>
        <w:rPr>
          <w:rFonts w:ascii="Times New Roman"/>
          <w:b w:val="false"/>
          <w:i w:val="false"/>
          <w:color w:val="000000"/>
          <w:sz w:val="28"/>
        </w:rPr>
        <w:t xml:space="preserve"> көрсетілетін қызметті алушының электрондық-цифрлық қолтаңбасымен куәландырылған электрондық құжат нысанындағы сұрау салу;</w:t>
      </w:r>
      <w:r>
        <w:br/>
      </w:r>
      <w:r>
        <w:rPr>
          <w:rFonts w:ascii="Times New Roman"/>
          <w:b w:val="false"/>
          <w:i w:val="false"/>
          <w:color w:val="000000"/>
          <w:sz w:val="28"/>
        </w:rPr>
        <w:t xml:space="preserve">
      </w:t>
      </w:r>
      <w:r>
        <w:rPr>
          <w:rFonts w:ascii="Times New Roman"/>
          <w:b w:val="false"/>
          <w:i w:val="false"/>
          <w:color w:val="000000"/>
          <w:sz w:val="28"/>
        </w:rPr>
        <w:t>2) стандарттың 2-қосымшасының 1, 5, 6, 7-тармақтарында, 8-тармағының 2) тармақшасында және 10-тармағында көрсетілген отбасының табысын растайтын құжаттардың электрондық көшірмелері;</w:t>
      </w:r>
      <w:r>
        <w:br/>
      </w:r>
      <w:r>
        <w:rPr>
          <w:rFonts w:ascii="Times New Roman"/>
          <w:b w:val="false"/>
          <w:i w:val="false"/>
          <w:color w:val="000000"/>
          <w:sz w:val="28"/>
        </w:rPr>
        <w:t xml:space="preserve">
      </w:t>
      </w:r>
      <w:r>
        <w:rPr>
          <w:rFonts w:ascii="Times New Roman"/>
          <w:b w:val="false"/>
          <w:i w:val="false"/>
          <w:color w:val="000000"/>
          <w:sz w:val="28"/>
        </w:rPr>
        <w:t>3) тұрғын үйді (тұрғын ғимаратты) күтіп-ұстауға арналған ай сайынғы жарнаның мөлшері туралы шоттың электрондық көшірмесі;</w:t>
      </w:r>
      <w:r>
        <w:br/>
      </w:r>
      <w:r>
        <w:rPr>
          <w:rFonts w:ascii="Times New Roman"/>
          <w:b w:val="false"/>
          <w:i w:val="false"/>
          <w:color w:val="000000"/>
          <w:sz w:val="28"/>
        </w:rPr>
        <w:t xml:space="preserve">
      </w:t>
      </w:r>
      <w:r>
        <w:rPr>
          <w:rFonts w:ascii="Times New Roman"/>
          <w:b w:val="false"/>
          <w:i w:val="false"/>
          <w:color w:val="000000"/>
          <w:sz w:val="28"/>
        </w:rPr>
        <w:t>4) коммуналдық қызметтерді тұтынуға арналған шоттың электрондық көшірмесі;</w:t>
      </w:r>
      <w:r>
        <w:br/>
      </w:r>
      <w:r>
        <w:rPr>
          <w:rFonts w:ascii="Times New Roman"/>
          <w:b w:val="false"/>
          <w:i w:val="false"/>
          <w:color w:val="000000"/>
          <w:sz w:val="28"/>
        </w:rPr>
        <w:t xml:space="preserve">
      </w:t>
      </w:r>
      <w:r>
        <w:rPr>
          <w:rFonts w:ascii="Times New Roman"/>
          <w:b w:val="false"/>
          <w:i w:val="false"/>
          <w:color w:val="000000"/>
          <w:sz w:val="28"/>
        </w:rPr>
        <w:t>5) телекоммуникация қызметтері үшін түбіртек-шоттың электрондық көшірмесі немесе байланыс қызметтерін көрсетуге арналған шарттың көшірмесі;</w:t>
      </w:r>
      <w:r>
        <w:br/>
      </w:r>
      <w:r>
        <w:rPr>
          <w:rFonts w:ascii="Times New Roman"/>
          <w:b w:val="false"/>
          <w:i w:val="false"/>
          <w:color w:val="000000"/>
          <w:sz w:val="28"/>
        </w:rPr>
        <w:t xml:space="preserve">
      </w:t>
      </w:r>
      <w:r>
        <w:rPr>
          <w:rFonts w:ascii="Times New Roman"/>
          <w:b w:val="false"/>
          <w:i w:val="false"/>
          <w:color w:val="000000"/>
          <w:sz w:val="28"/>
        </w:rPr>
        <w:t>6)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w:t>
      </w:r>
      <w:r>
        <w:br/>
      </w:r>
      <w:r>
        <w:rPr>
          <w:rFonts w:ascii="Times New Roman"/>
          <w:b w:val="false"/>
          <w:i w:val="false"/>
          <w:color w:val="000000"/>
          <w:sz w:val="28"/>
        </w:rPr>
        <w:t xml:space="preserve">
      </w:t>
      </w:r>
      <w:r>
        <w:rPr>
          <w:rFonts w:ascii="Times New Roman"/>
          <w:b w:val="false"/>
          <w:i w:val="false"/>
          <w:color w:val="000000"/>
          <w:sz w:val="28"/>
        </w:rPr>
        <w:t>8. Өтініштер Қазақстан Республикасының заңнамаларында белгіленген мерзімдерде қаралады және мемлекеттік қызмет көрсету нәтижесі - тұрғын үй көмегін тағайындау туралы хабарлама немесе мемлекеттік қызмет көрсетуден бас тарту туралы дәлелді жауап болып табылады.</w:t>
      </w:r>
      <w:r>
        <w:br/>
      </w:r>
      <w:r>
        <w:rPr>
          <w:rFonts w:ascii="Times New Roman"/>
          <w:b w:val="false"/>
          <w:i w:val="false"/>
          <w:color w:val="000000"/>
          <w:sz w:val="28"/>
        </w:rPr>
        <w:t xml:space="preserve">
      </w:t>
      </w:r>
      <w:r>
        <w:rPr>
          <w:rFonts w:ascii="Times New Roman"/>
          <w:b w:val="false"/>
          <w:i w:val="false"/>
          <w:color w:val="000000"/>
          <w:sz w:val="28"/>
        </w:rPr>
        <w:t>9. Тұрғын үй көмегін алушылар күнтізбелік он бес күн мерзімде уәкілетті органды тұрғын үй көмегін алу құқығына немесе оның мөлшеріне әсер ететін</w:t>
      </w:r>
      <w:r>
        <w:br/>
      </w:r>
      <w:r>
        <w:rPr>
          <w:rFonts w:ascii="Times New Roman"/>
          <w:b w:val="false"/>
          <w:i w:val="false"/>
          <w:color w:val="000000"/>
          <w:sz w:val="28"/>
        </w:rPr>
        <w:t xml:space="preserve">
      </w:t>
      </w:r>
      <w:r>
        <w:rPr>
          <w:rFonts w:ascii="Times New Roman"/>
          <w:b w:val="false"/>
          <w:i w:val="false"/>
          <w:color w:val="000000"/>
          <w:sz w:val="28"/>
        </w:rPr>
        <w:t>мән-жайлар туралы хабардар етеді.</w:t>
      </w:r>
      <w:r>
        <w:br/>
      </w:r>
      <w:r>
        <w:rPr>
          <w:rFonts w:ascii="Times New Roman"/>
          <w:b w:val="false"/>
          <w:i w:val="false"/>
          <w:color w:val="000000"/>
          <w:sz w:val="28"/>
        </w:rPr>
        <w:t xml:space="preserve">
      </w:t>
      </w:r>
      <w:r>
        <w:rPr>
          <w:rFonts w:ascii="Times New Roman"/>
          <w:b w:val="false"/>
          <w:i w:val="false"/>
          <w:color w:val="000000"/>
          <w:sz w:val="28"/>
        </w:rPr>
        <w:t>Өтініш беруші тұрғын үй көмегін алу құқығына немесе мөлшеріне әсер ететін мән-жайлар туралы уақытылы хабарламаған жағдайда, қайта есептеу келесі тоқсанда жүргізіледі (анықталған уақыттан).</w:t>
      </w:r>
      <w:r>
        <w:br/>
      </w:r>
      <w:r>
        <w:rPr>
          <w:rFonts w:ascii="Times New Roman"/>
          <w:b w:val="false"/>
          <w:i w:val="false"/>
          <w:color w:val="000000"/>
          <w:sz w:val="28"/>
        </w:rPr>
        <w:t xml:space="preserve">
      </w:t>
      </w:r>
      <w:r>
        <w:rPr>
          <w:rFonts w:ascii="Times New Roman"/>
          <w:b w:val="false"/>
          <w:i w:val="false"/>
          <w:color w:val="000000"/>
          <w:sz w:val="28"/>
        </w:rPr>
        <w:t>Артық төленген сомалар ерікті түрде, ал бас тартылған жағдайда сот тәртібімен қайтарылуы тиіс.</w:t>
      </w:r>
      <w:r>
        <w:br/>
      </w:r>
      <w:r>
        <w:rPr>
          <w:rFonts w:ascii="Times New Roman"/>
          <w:b w:val="false"/>
          <w:i w:val="false"/>
          <w:color w:val="000000"/>
          <w:sz w:val="28"/>
        </w:rPr>
        <w:t xml:space="preserve">
      </w:t>
      </w:r>
      <w:r>
        <w:rPr>
          <w:rFonts w:ascii="Times New Roman"/>
          <w:b w:val="false"/>
          <w:i w:val="false"/>
          <w:color w:val="000000"/>
          <w:sz w:val="28"/>
        </w:rPr>
        <w:t>10. Тұрғын үй көмегін алуға үміткер отбасының (азаматтың) жиынтық табысын есептеу тәртібі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5 желтоқсандағы № 471 Қазақстан Республикасы Құрылыс және тұрғын үй-коммуналдық шаруашылық істері агенттігі Төрағасының бұйрығы негізінде есептеледі.</w:t>
      </w:r>
      <w:r>
        <w:br/>
      </w:r>
      <w:r>
        <w:rPr>
          <w:rFonts w:ascii="Times New Roman"/>
          <w:b w:val="false"/>
          <w:i w:val="false"/>
          <w:color w:val="000000"/>
          <w:sz w:val="28"/>
        </w:rPr>
        <w:t xml:space="preserve">
      </w:t>
      </w:r>
      <w:r>
        <w:rPr>
          <w:rFonts w:ascii="Times New Roman"/>
          <w:b w:val="false"/>
          <w:i w:val="false"/>
          <w:color w:val="000000"/>
          <w:sz w:val="28"/>
        </w:rPr>
        <w:t>11. 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r>
        <w:br/>
      </w:r>
      <w:r>
        <w:rPr>
          <w:rFonts w:ascii="Times New Roman"/>
          <w:b w:val="false"/>
          <w:i w:val="false"/>
          <w:color w:val="000000"/>
          <w:sz w:val="28"/>
        </w:rPr>
        <w:t xml:space="preserve">
      </w:t>
      </w:r>
      <w:r>
        <w:rPr>
          <w:rFonts w:ascii="Times New Roman"/>
          <w:b w:val="false"/>
          <w:i w:val="false"/>
          <w:color w:val="000000"/>
          <w:sz w:val="28"/>
        </w:rPr>
        <w:t>12. Коммуналдық қызметті тұтыну нормалары табиғи монополияларды (монополистік қызметті) реттеу бойынша аумақтық уәкілетті орган қолданатын, олармен көрсетілетін қызметтерге тарифтерді (бағаларды) белгілеген кездегі коммуналдық қызметтерді босату нормаларына баламалы.</w:t>
      </w:r>
      <w:r>
        <w:br/>
      </w:r>
      <w:r>
        <w:rPr>
          <w:rFonts w:ascii="Times New Roman"/>
          <w:b w:val="false"/>
          <w:i w:val="false"/>
          <w:color w:val="000000"/>
          <w:sz w:val="28"/>
        </w:rPr>
        <w:t xml:space="preserve">
      </w:t>
      </w:r>
      <w:r>
        <w:rPr>
          <w:rFonts w:ascii="Times New Roman"/>
          <w:b w:val="false"/>
          <w:i w:val="false"/>
          <w:color w:val="000000"/>
          <w:sz w:val="28"/>
        </w:rPr>
        <w:t>13. Коммуналдық қызметтерді тұтыну төлемінің нормалары мен тарифтерін қызмет көрсету мекемелері ұсынады.</w:t>
      </w:r>
      <w:r>
        <w:br/>
      </w:r>
      <w:r>
        <w:rPr>
          <w:rFonts w:ascii="Times New Roman"/>
          <w:b w:val="false"/>
          <w:i w:val="false"/>
          <w:color w:val="000000"/>
          <w:sz w:val="28"/>
        </w:rPr>
        <w:t xml:space="preserve">
      </w:t>
      </w:r>
      <w:r>
        <w:rPr>
          <w:rFonts w:ascii="Times New Roman"/>
          <w:b w:val="false"/>
          <w:i w:val="false"/>
          <w:color w:val="000000"/>
          <w:sz w:val="28"/>
        </w:rPr>
        <w:t>14. Тұрғын үй көмегін тағайындағанда келесі нормалар ескеріледі:</w:t>
      </w:r>
      <w:r>
        <w:br/>
      </w:r>
      <w:r>
        <w:rPr>
          <w:rFonts w:ascii="Times New Roman"/>
          <w:b w:val="false"/>
          <w:i w:val="false"/>
          <w:color w:val="000000"/>
          <w:sz w:val="28"/>
        </w:rPr>
        <w:t xml:space="preserve">
      </w:t>
      </w:r>
      <w:r>
        <w:rPr>
          <w:rFonts w:ascii="Times New Roman"/>
          <w:b w:val="false"/>
          <w:i w:val="false"/>
          <w:color w:val="000000"/>
          <w:sz w:val="28"/>
        </w:rPr>
        <w:t xml:space="preserve">1) газ тұтыну – пешпен жылытатын тұрғын үйде тұратын отбасыларына - айына отбасына 10 килограмм (1 кішкене баллон), көппәтерлі бар қажетпен жабдықталған үйлерде тұратын отбасыларынва орталықтандырылған газбен жабдықтау болған жағдайда, нақты шығындар бойынша, айына 1 адамға 8,2 килограмм, 2 және одан да көп адамы бар отбасыларға 10 килограммнан аспайтындай, есептеу құралдары болған жағдайда көрсеткіштері бойынша, бірақ қолданыстағы нормалардан жоғары емес; </w:t>
      </w:r>
      <w:r>
        <w:br/>
      </w:r>
      <w:r>
        <w:rPr>
          <w:rFonts w:ascii="Times New Roman"/>
          <w:b w:val="false"/>
          <w:i w:val="false"/>
          <w:color w:val="000000"/>
          <w:sz w:val="28"/>
        </w:rPr>
        <w:t xml:space="preserve">
      </w:t>
      </w:r>
      <w:r>
        <w:rPr>
          <w:rFonts w:ascii="Times New Roman"/>
          <w:b w:val="false"/>
          <w:i w:val="false"/>
          <w:color w:val="000000"/>
          <w:sz w:val="28"/>
        </w:rPr>
        <w:t>2) электр энергиясын тұтыну: 1 адамға - бір айға 70 киловатт, 2 адамға – 140 киловатт, 3 адамға – 150 киловатт, 4 және одан көп адамы бар отбасы үшін – бір айға 180 киловатт;</w:t>
      </w:r>
      <w:r>
        <w:br/>
      </w:r>
      <w:r>
        <w:rPr>
          <w:rFonts w:ascii="Times New Roman"/>
          <w:b w:val="false"/>
          <w:i w:val="false"/>
          <w:color w:val="000000"/>
          <w:sz w:val="28"/>
        </w:rPr>
        <w:t xml:space="preserve">
      </w:t>
      </w:r>
      <w:r>
        <w:rPr>
          <w:rFonts w:ascii="Times New Roman"/>
          <w:b w:val="false"/>
          <w:i w:val="false"/>
          <w:color w:val="000000"/>
          <w:sz w:val="28"/>
        </w:rPr>
        <w:t>3) сумен қамтамасыз ету нормасы - әр отбасы мүшесіне, есептеу құралдары болған жағдайда - көрсеткіштері бойынша, бірақ қолданыстағы нормалардан аспауы керек;</w:t>
      </w:r>
      <w:r>
        <w:br/>
      </w:r>
      <w:r>
        <w:rPr>
          <w:rFonts w:ascii="Times New Roman"/>
          <w:b w:val="false"/>
          <w:i w:val="false"/>
          <w:color w:val="000000"/>
          <w:sz w:val="28"/>
        </w:rPr>
        <w:t xml:space="preserve">
      </w:t>
      </w:r>
      <w:r>
        <w:rPr>
          <w:rFonts w:ascii="Times New Roman"/>
          <w:b w:val="false"/>
          <w:i w:val="false"/>
          <w:color w:val="000000"/>
          <w:sz w:val="28"/>
        </w:rPr>
        <w:t>4) қатты отынды тұтынушылар үшін: пешпен жылытатын тұрғын үйлерге жылыту маусымына – төрт тонна көмір, бар қажетпен жабдықталған пәтерлерді жылыту үшін электр қуатын қолданатындарға төрт тонна көмірдің құны;</w:t>
      </w:r>
      <w:r>
        <w:br/>
      </w:r>
      <w:r>
        <w:rPr>
          <w:rFonts w:ascii="Times New Roman"/>
          <w:b w:val="false"/>
          <w:i w:val="false"/>
          <w:color w:val="000000"/>
          <w:sz w:val="28"/>
        </w:rPr>
        <w:t xml:space="preserve">
      </w:t>
      </w:r>
      <w:r>
        <w:rPr>
          <w:rFonts w:ascii="Times New Roman"/>
          <w:b w:val="false"/>
          <w:i w:val="false"/>
          <w:color w:val="000000"/>
          <w:sz w:val="28"/>
        </w:rPr>
        <w:t>5) қатты тұрмыстық қалдықтарды шығару – ай сайын әр отбасы мүшесіне;</w:t>
      </w:r>
      <w:r>
        <w:br/>
      </w:r>
      <w:r>
        <w:rPr>
          <w:rFonts w:ascii="Times New Roman"/>
          <w:b w:val="false"/>
          <w:i w:val="false"/>
          <w:color w:val="000000"/>
          <w:sz w:val="28"/>
        </w:rPr>
        <w:t xml:space="preserve">
      </w:t>
      </w:r>
      <w:r>
        <w:rPr>
          <w:rFonts w:ascii="Times New Roman"/>
          <w:b w:val="false"/>
          <w:i w:val="false"/>
          <w:color w:val="000000"/>
          <w:sz w:val="28"/>
        </w:rPr>
        <w:t>6) тұрғын үйді (тұрғын ғимаратты) күтіп-ұстауға арналған нысаналы жарнаның мөлшері туралы шоты.</w:t>
      </w:r>
      <w:r>
        <w:br/>
      </w:r>
      <w:r>
        <w:rPr>
          <w:rFonts w:ascii="Times New Roman"/>
          <w:b w:val="false"/>
          <w:i w:val="false"/>
          <w:color w:val="000000"/>
          <w:sz w:val="28"/>
        </w:rPr>
        <w:t xml:space="preserve">
      </w:t>
      </w:r>
      <w:r>
        <w:rPr>
          <w:rFonts w:ascii="Times New Roman"/>
          <w:b w:val="false"/>
          <w:i w:val="false"/>
          <w:color w:val="000000"/>
          <w:sz w:val="28"/>
        </w:rPr>
        <w:t>15. Қатты отынның құнын есептегенде аймақта өткен тоқсанда қалыптасқан орташа баға ескеріледі.</w:t>
      </w:r>
    </w:p>
    <w:bookmarkEnd w:id="6"/>
    <w:bookmarkStart w:name="z74" w:id="7"/>
    <w:p>
      <w:pPr>
        <w:spacing w:after="0"/>
        <w:ind w:left="0"/>
        <w:jc w:val="left"/>
      </w:pPr>
      <w:r>
        <w:rPr>
          <w:rFonts w:ascii="Times New Roman"/>
          <w:b/>
          <w:i w:val="false"/>
          <w:color w:val="000000"/>
        </w:rPr>
        <w:t xml:space="preserve"> 3. Қаржыландыру және төлеу</w:t>
      </w:r>
    </w:p>
    <w:bookmarkEnd w:id="7"/>
    <w:bookmarkStart w:name="z75" w:id="8"/>
    <w:p>
      <w:pPr>
        <w:spacing w:after="0"/>
        <w:ind w:left="0"/>
        <w:jc w:val="both"/>
      </w:pPr>
      <w:r>
        <w:rPr>
          <w:rFonts w:ascii="Times New Roman"/>
          <w:b w:val="false"/>
          <w:i w:val="false"/>
          <w:color w:val="000000"/>
          <w:sz w:val="28"/>
        </w:rPr>
        <w:t>
      16. Тұрғын үй көмегін төлеуді қаржыландыру аудан бюджетімен тиісті қаржылық жылға қарастырылған қаражат шегінде жүзеге асырылады.</w:t>
      </w:r>
      <w:r>
        <w:br/>
      </w:r>
      <w:r>
        <w:rPr>
          <w:rFonts w:ascii="Times New Roman"/>
          <w:b w:val="false"/>
          <w:i w:val="false"/>
          <w:color w:val="000000"/>
          <w:sz w:val="28"/>
        </w:rPr>
        <w:t xml:space="preserve">
      </w:t>
      </w:r>
      <w:r>
        <w:rPr>
          <w:rFonts w:ascii="Times New Roman"/>
          <w:b w:val="false"/>
          <w:i w:val="false"/>
          <w:color w:val="000000"/>
          <w:sz w:val="28"/>
        </w:rPr>
        <w:t>17. Аз қамтылған отбасыларға (азаматтарға) тұрғын үй көмегін төлеуді уәкілетті орган екінші деңгейлі банктер арқылы жүзеге асырады.</w:t>
      </w:r>
    </w:p>
    <w:bookmarkEnd w:id="8"/>
    <w:bookmarkStart w:name="z77" w:id="9"/>
    <w:p>
      <w:pPr>
        <w:spacing w:after="0"/>
        <w:ind w:left="0"/>
        <w:jc w:val="left"/>
      </w:pPr>
      <w:r>
        <w:rPr>
          <w:rFonts w:ascii="Times New Roman"/>
          <w:b/>
          <w:i w:val="false"/>
          <w:color w:val="000000"/>
        </w:rPr>
        <w:t xml:space="preserve"> 4. Қорытынды</w:t>
      </w:r>
    </w:p>
    <w:bookmarkEnd w:id="9"/>
    <w:bookmarkStart w:name="z78" w:id="10"/>
    <w:p>
      <w:pPr>
        <w:spacing w:after="0"/>
        <w:ind w:left="0"/>
        <w:jc w:val="both"/>
      </w:pPr>
      <w:r>
        <w:rPr>
          <w:rFonts w:ascii="Times New Roman"/>
          <w:b w:val="false"/>
          <w:i w:val="false"/>
          <w:color w:val="000000"/>
          <w:sz w:val="28"/>
        </w:rPr>
        <w:t>
      18. Осы тұрғын үй көмегін көрсетудің мөлшері және тәртібімен реттелмеген қатынастар Қазақстан Республикасының қолданыстағы заңнамасына сәйкес реттеледі.</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