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6871" w14:textId="d396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30 маусымдағы № 06-868 қаулысы. Алматы облысы Әділет департаментінде 2015 жылы 06 тамызда № 3326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"Талғар ауданының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"Талғар ауданының ішкі саясат бөлімі" мемлекеттік мекемесінің басшысы Ермаганбетова Мейрамкуль Сагинжанқызына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Қыдырбек-ұлы Дарменияр Алғатбекұлына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Р.Садыкова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30 маусымдағы № 06-868 қаулысымен бекітілген қосымша</w:t>
            </w:r>
          </w:p>
        </w:tc>
      </w:tr>
    </w:tbl>
    <w:bookmarkStart w:name="z11" w:id="0"/>
    <w:p>
      <w:pPr>
        <w:spacing w:after="0"/>
        <w:ind w:left="0"/>
        <w:jc w:val="left"/>
      </w:pPr>
      <w:r>
        <w:rPr>
          <w:rFonts w:ascii="Times New Roman"/>
          <w:b/>
          <w:i w:val="false"/>
          <w:color w:val="000000"/>
        </w:rPr>
        <w:t xml:space="preserve"> "Талғар ауданының ішкі саясат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"Талғар ауданының ішкі саясат бөлімі" мемлекеттік мекемесі Талғар ауданының ішкі саясат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"Талғар ауданының ішкі саясат бөлімі"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"Талғар ауданының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"Талғар ауданының ішкі саясат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"Талғар ауданының ішкі саясат бөлімі"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"Талғар ауданының ішкі саясат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"Талғар ауданының ішкі саясат бөлімі" мемлекеттік мекемесі өз құзыретінің мәселелері бойынша заңнамада белгіленген тәртіппен "Талғар ауданының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"Талғар ауданының ішкі саясат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041600, Қазақстан Республикасы, Алматы облысы, Талғар ауданы, Талғар қаласы, Қонаев көшесі, № 65.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"Талғар ауданының ішкі саясат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"Талғар ауданының ішкі саясат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"Талғар ауданының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"Талғар ауданының ішкі саясат бөлімі" мемлекеттік мекемесіне кәсіпкерлік субъектілерімен "Талғар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"Талғар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"Талғар ауданының ішкі саясат бөлімі" мемлекеттік мекемесінің миссиясы: Талғар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үйлестіруді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идеалогиялық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"Талғар ауданының ішкі саясат бөлімі" мемлекеттік мекемесінің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"Талғар ауданының ішкі саясат бөлімі" мемлекеттік мекемесіне басшылықты "Талғар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"Талғар ауданының ішкі саясат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"Талғар ауданының ішкі саясат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"Талғар ауданының ішкі саясат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"Талғар ауданының ішкі саясат бөлімі" мемлекеттік мекемесінің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"Талғар ауданының ішкі саясат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"Талғар ауданының ішкі саясат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"Талғар ауданының ішкі саясат бөлімі"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"Талғар ауданының ішкі саясат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"Талғар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"Талғар ауданының ішкі саясат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"Талғар ауданының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"Талғар ауданының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"Талғар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"Талғар ауданының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