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4603" w14:textId="cd74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2015 жылғы 09 шілдедегі № 07-945 қаулысы. Алматы облысы Әділет департаментінде 2015 жылы 06 тамызда № 3327 болып тіркелді. Күші жойылды - Алматы облысы Талғар ауданы әкімдігінің 2016 жылғы 05 қыркүйектегі № 09-591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Талғар ауданы әкімдігінің 05.09.2016 </w:t>
      </w:r>
      <w:r>
        <w:rPr>
          <w:rFonts w:ascii="Times New Roman"/>
          <w:b w:val="false"/>
          <w:i w:val="false"/>
          <w:color w:val="ff0000"/>
          <w:sz w:val="28"/>
        </w:rPr>
        <w:t>№ 09-591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"Талғар аудандық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"Талғар аудандық мәдениет және тілдерді дамыту бөлімі" мемлекеттік мекемесінің басшысы Бегенбаева Фарида Мамырбековнаға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әкімдерінің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Қыдырбек-ұлы Дарменияр Алғатбекұлына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Тойбаев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Талғар ауданы әкімдігінің 2015 жылғы 9 шілдедегі "Талғар аудандық мәдениет және тілдерді дамыту бөлімі" мемлекеттік мекемесінің Ережесін бекіту туралы" № 07-945 қаулысымен бекітілген қосымша </w:t>
            </w:r>
          </w:p>
        </w:tc>
      </w:tr>
    </w:tbl>
    <w:bookmarkStart w:name="z10" w:id="0"/>
    <w:p>
      <w:pPr>
        <w:spacing w:after="0"/>
        <w:ind w:left="0"/>
        <w:jc w:val="left"/>
      </w:pPr>
      <w:r>
        <w:rPr>
          <w:rFonts w:ascii="Times New Roman"/>
          <w:b/>
          <w:i w:val="false"/>
          <w:color w:val="000000"/>
        </w:rPr>
        <w:t xml:space="preserve"> "Талғар аудандық мәдениет және тілдерді дамыту бөлімі" мемлекеттік мекемесі туралы Ереже</w:t>
      </w:r>
    </w:p>
    <w:bookmarkEnd w:id="0"/>
    <w:bookmarkStart w:name="z11"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"Талғар ауданының мәдениет және тілдерді дамыту бөлімі" мемлекеттік мекемесі (бұдан әрі - Бөлім) Талғар ауданының аумағында мәдениет және тілдерді дамыту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5. Бөлім азаматтық-құқықтық қатынастарға өз атынан түседi. </w:t>
      </w:r>
      <w:r>
        <w:br/>
      </w:r>
      <w:r>
        <w:rPr>
          <w:rFonts w:ascii="Times New Roman"/>
          <w:b w:val="false"/>
          <w:i w:val="false"/>
          <w:color w:val="000000"/>
          <w:sz w:val="28"/>
        </w:rPr>
        <w:t>
      </w:t>
      </w:r>
      <w:r>
        <w:rPr>
          <w:rFonts w:ascii="Times New Roman"/>
          <w:b w:val="false"/>
          <w:i w:val="false"/>
          <w:color w:val="000000"/>
          <w:sz w:val="28"/>
        </w:rPr>
        <w:t>6. 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индексі 041600, Қазақстан Республикасы, Алматы облысы, Талғар ауданы, Талғар қаласы, Қонаев көшесі, № 65.</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"Талғар аудандық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мәдениет және тілдерді дамыту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Қазақстан Республикасы халқының мәдениетін қайта түлетуге, сақтауға, дамытуға және таратуға бағытталған іс-шаралар ұйымдастыру;</w:t>
      </w:r>
      <w:r>
        <w:br/>
      </w:r>
      <w:r>
        <w:rPr>
          <w:rFonts w:ascii="Times New Roman"/>
          <w:b w:val="false"/>
          <w:i w:val="false"/>
          <w:color w:val="000000"/>
          <w:sz w:val="28"/>
        </w:rPr>
        <w:t>
      </w:t>
      </w:r>
      <w:r>
        <w:rPr>
          <w:rFonts w:ascii="Times New Roman"/>
          <w:b w:val="false"/>
          <w:i w:val="false"/>
          <w:color w:val="000000"/>
          <w:sz w:val="28"/>
        </w:rPr>
        <w:t xml:space="preserve">2) ұлттық және әлемдік мәдениет құндылықтарына баулу арқылы азаматтарды отаншылдыққа және эстетикалық тәрбиелеуді ұйымдастыру; </w:t>
      </w:r>
      <w:r>
        <w:br/>
      </w:r>
      <w:r>
        <w:rPr>
          <w:rFonts w:ascii="Times New Roman"/>
          <w:b w:val="false"/>
          <w:i w:val="false"/>
          <w:color w:val="000000"/>
          <w:sz w:val="28"/>
        </w:rPr>
        <w:t>
      </w:t>
      </w:r>
      <w:r>
        <w:rPr>
          <w:rFonts w:ascii="Times New Roman"/>
          <w:b w:val="false"/>
          <w:i w:val="false"/>
          <w:color w:val="000000"/>
          <w:sz w:val="28"/>
        </w:rPr>
        <w:t>3) дарынды тұлғаларды қолдауды қамтамасыз ету;</w:t>
      </w:r>
      <w:r>
        <w:br/>
      </w:r>
      <w:r>
        <w:rPr>
          <w:rFonts w:ascii="Times New Roman"/>
          <w:b w:val="false"/>
          <w:i w:val="false"/>
          <w:color w:val="000000"/>
          <w:sz w:val="28"/>
        </w:rPr>
        <w:t>
      </w:t>
      </w:r>
      <w:r>
        <w:rPr>
          <w:rFonts w:ascii="Times New Roman"/>
          <w:b w:val="false"/>
          <w:i w:val="false"/>
          <w:color w:val="000000"/>
          <w:sz w:val="28"/>
        </w:rPr>
        <w:t>4) тілдерді оқып-үйрену мен дамыту үшін жағдайлар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ауданның мемлекеттік мәдениет ұйымдарының қызметін қолдауды және үйлестіруді жүзеге асыру;</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w:t>
      </w:r>
      <w:r>
        <w:rPr>
          <w:rFonts w:ascii="Times New Roman"/>
          <w:b w:val="false"/>
          <w:i w:val="false"/>
          <w:color w:val="000000"/>
          <w:sz w:val="28"/>
        </w:rPr>
        <w:t>4) ауданның мемлекеттік мәдениет ұйымдарын аттестаттаудан өткізу;</w:t>
      </w:r>
      <w:r>
        <w:br/>
      </w:r>
      <w:r>
        <w:rPr>
          <w:rFonts w:ascii="Times New Roman"/>
          <w:b w:val="false"/>
          <w:i w:val="false"/>
          <w:color w:val="000000"/>
          <w:sz w:val="28"/>
        </w:rPr>
        <w:t>
      </w:t>
      </w:r>
      <w:r>
        <w:rPr>
          <w:rFonts w:ascii="Times New Roman"/>
          <w:b w:val="false"/>
          <w:i w:val="false"/>
          <w:color w:val="000000"/>
          <w:sz w:val="28"/>
        </w:rPr>
        <w:t>5) ауданның мәдени мақсаттағы объектілерінің құрылысы, реконструкциясы және жөнделуі бойынша тапсырысшы болу;</w:t>
      </w:r>
      <w:r>
        <w:br/>
      </w:r>
      <w:r>
        <w:rPr>
          <w:rFonts w:ascii="Times New Roman"/>
          <w:b w:val="false"/>
          <w:i w:val="false"/>
          <w:color w:val="000000"/>
          <w:sz w:val="28"/>
        </w:rPr>
        <w:t>
      </w:t>
      </w:r>
      <w:r>
        <w:rPr>
          <w:rFonts w:ascii="Times New Roman"/>
          <w:b w:val="false"/>
          <w:i w:val="false"/>
          <w:color w:val="000000"/>
          <w:sz w:val="28"/>
        </w:rPr>
        <w:t xml:space="preserve">6) мемлекеттік тілді және басқа тілдерді дамытуға бағытталған аудандық деңгейдегі іс-шараларды жүргізу;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Талғар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      </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Бөлімнің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Бөлімнің қарамағындағы мемлекеттік мекемелердің тізбесі: </w:t>
      </w:r>
      <w:r>
        <w:br/>
      </w:r>
      <w:r>
        <w:rPr>
          <w:rFonts w:ascii="Times New Roman"/>
          <w:b w:val="false"/>
          <w:i w:val="false"/>
          <w:color w:val="000000"/>
          <w:sz w:val="28"/>
        </w:rPr>
        <w:t>
      </w:t>
      </w:r>
      <w:r>
        <w:rPr>
          <w:rFonts w:ascii="Times New Roman"/>
          <w:b w:val="false"/>
          <w:i w:val="false"/>
          <w:color w:val="000000"/>
          <w:sz w:val="28"/>
        </w:rPr>
        <w:t xml:space="preserve">1) "Талғар ауданы Әкімінің аудандық Мәдениет үйі"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2) "Талғар аудандық кітапханасы" мемлекеттік коммуналдық мекеме.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