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b94c" w14:textId="f3ab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"Талғар ауданының жолаушы көлігі және автомобиль жолдары бөлімі"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2015 жылғы 31 шілдедегі № 07-1082 қаулысы. Алматы облысы Әділет департаментінде 2015 жылы 10 қыркүйекте № 3395 болып тіркелді. Күші жойылды - Алматы облысы Талғар ауданы әкімдігінің 2016 жылғы 05 қыркүйектегі № 09-591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Талғар ауданы әкімдігінің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2011 жылғы 1 наурыздағы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"Талғар ауданының жолаушы көлігі және автомобиль жолдары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"Талғар ауданының жолаушы көлігі және автомобиль жолдары бөлімі" мемлекеттік мекемесінің басшысы Сагитденов Шавхат Акрамовичке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аудан әкімінің орынбасары Тойбаев Әбдіғали Әбдіханұлына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Р.Садыкова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ауданы әкімдігінің 2015 жылғы 31 шілдедегі№ 07-1082 қаулысымен бекітілген қосымша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"Талғар ауданының жолаушы көлігі және автомобиль жолдары бөлімі" мемлекеттік мекемесі туралы Ереже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"Талғар ауданының жолаушы көлігі және автомобиль жолдары бөлімі" мемлекеттік мекемесі (бұдан әрі – Бөлім) жолаушылар көлігі және автомобиль жолдары саласында басшылықты жүзеге асыратын Қазақстан Республикасының мемлекеттік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Бөлім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Бөлімге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индекс 041600, Қазақстан Республикасы, Алматы облысы, Талғар ауданы, Талғар қаласы, Қонаев даңғылы, №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"Талғар ауданының жолаушы көлігі және автомобиль жолдары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Ереже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Бөлімнің қызметін қаржыландыру жергілікті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Бөлімге кәсіпкерлік субъектілерімен Бөлімнің функциялары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Егер Бөлімге заңнамалық актілермен кірістер әкелетін қызметті жүзеге асыру құқығы берілсе, онда осындай қызметтен алынған кірістер мемлекеттік бюджеттің кірісіне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 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Бөлімнің миссиясы: Талғар ауданының аумағында жолаушылар көлігі және автомобиль жолдары саласында мемлекеттiк басқарудың функцияларын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өз құзыреті шегінде автомобиль жолдарын мемлекеттік басқаруды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автомобиль жолдарын салуды, пайдалануды және дамытуды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Республикасының заңнамасына сәйкес аудандық маңызы бар жалпыға ортақ пайдаланылатын автомобиль жолдарын, елдi мекендердiң көшелерiн салу, реконструкциялау, жөндеу және күтiп ұстау жөнiндегi жұмыстарды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аудандық маңызы бар жалпыға ортақ пайдаланылатын автомобиль жолдары желiсiн, елдi мекендердiң көшелерiн басқару;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аудандық маңызы бар, жалпыға ортақ автомобиль жолдарын, Талғар ауданының шегіндегі өзге де елді мекендердегі көшелерді салу, реконструкциялау, жөндеу және күтіп-ұстау жөніндегі жұмыстарды жүргізу кезінде мемлекеттік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аудандық маңызы бар жалпы пайдаланымдағы автомобиль жолдарының жолақ бөлігінде сыртқы (көрнекі) жарнама объектілерін орналастыруға рұқсат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жеке және (немесе) заңды тұлғалардың және (немесе) олардың филиалдары мен өкілдіктерінің жарнама қызметі мәселелері бойынша өтініштерін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өз құзыреті шегінде Қазақстан Республикасының жарнама туралы заңнамасының сақталуын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жолаушылар мен багажды тұрақты қалалық (ауылдық), ауданішілік тасымалдауларды ұйымдастыру, олардың маршруттарын бекiту, оларға қызмет көрсету құқығына конкурстар ұйымдастыру және өткiзу, маршруттар бойынша жүру кестелерiн бекiту;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жолаушылар мен багажды тұрақты қалалық (ауылдық), ауданішілік автомобильмен тасымалдау маршруттарының тiзiлiмiн жүргiзу;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заңнамасымен көзделген өзге де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органдардан және өзге де ұйымдардан өз қызметіне қажетті ақпаратты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жедел басқару құқығындағы мүліктерді пайдалануды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жататын аудан әкімінің, әкімдігінің нормативтік құқықтық актілерінің жобаларын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жеке және заңды тұлғалардың өтініштерін уақытылы және сапалы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заңнамасына сәйкес өз құзыреті шегінде басқа да құқықтар мен міндеттерді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бірінші басшысын Талғар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Бөлімнің бірінші басшысының орынбасарлары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Бөлім қызметкерлерінің міндеттері мен өкілеттіктерін өз құзыреті шегінде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Бөлім қызметкерлерін қолданыстағы заңнамаға сәйкес қызметке тағайындайды және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 қызметкерлерін заңнамада белгіленген тәртіппен ынталандырады және тәртіптік жазалар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өз құзыреті шегінде бұйрықтар шығарады;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 мен басқа да ұйымдарда өз құзыреті шегінде Бөлімнің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Бөлімде сыбайлас жемқорлыққа қарсы әрекет етеді, сол үшін жеке жауапкершілік алуды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Қазақстан Республикасының заңнамасына сәйкес басқа да өкілеттіктерді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бірінші басшысы болмаған кезеңде оның өкілеттіктерін қолданыстағы заңнамаға сәйкес оны алмастыратын тұлға орындайды.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Бөлімнің заңнамада көзделген жағдайларда жедел басқару құқығында оқшауланған мүлкі болу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Бөлімнің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Бөлімге бекітілген мүлік коммуналдық меншікке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Егер заңнамада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құру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Бөлімді қайта ұйымдастыру мен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