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b1e5" w14:textId="9dcb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2015 жылғы 21 тамыздағы № 08-1108 қаулысы. Алматы облысы Әділет департаментінде 2015 жылы 23 қыркүйекте № 3440 болып тіркелді. Күші жойылды - Алматы облысы Талғар ауданы әкімдігінің 2016 жылғы 05 қыркүйектегі № 09-591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ауданы әкімдігінің 05.09.2016 </w:t>
      </w:r>
      <w:r>
        <w:rPr>
          <w:rFonts w:ascii="Times New Roman"/>
          <w:b w:val="false"/>
          <w:i w:val="false"/>
          <w:color w:val="ff0000"/>
          <w:sz w:val="28"/>
        </w:rPr>
        <w:t>№ 09-591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"Талғар ауданының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"Талғар ауданының дене шынықтыру және спорт бөлімі" мемлекеттік мекемесінің басшысы Нұрманов Аманжол Нұрманұлына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Қыдырбек-ұлы Дәрменияр Алғатбекұлына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21 тамыздағы № 08-1108 қаулысымен бекітілген қосымша</w:t>
            </w:r>
          </w:p>
        </w:tc>
      </w:tr>
    </w:tbl>
    <w:bookmarkStart w:name="z11" w:id="0"/>
    <w:p>
      <w:pPr>
        <w:spacing w:after="0"/>
        <w:ind w:left="0"/>
        <w:jc w:val="left"/>
      </w:pPr>
      <w:r>
        <w:rPr>
          <w:rFonts w:ascii="Times New Roman"/>
          <w:b/>
          <w:i w:val="false"/>
          <w:color w:val="000000"/>
        </w:rPr>
        <w:t xml:space="preserve"> "Талғар ауданының дене шынықтыру және спорт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"Талғар ауданының дене шынықтыру және спорт бөлімі" мемлекеттік мекемесі Талғар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"Талғар ауданының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"Талғар ауданының дене шынықтыру және спорт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"Талғар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"Талғар ауданының дене шынықтыру және спорт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"Талғар ауданының дене шынықтыру және спорт бөлімі" мемлекеттік мекемесі өз құзыретінің мәселелері бойынша заңнамада белгіленген тәртіппен "Талғар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"Талғар ауданының дене шынықтыру және спорт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041600, Қазақстан Республикасы, Алматы облысы, Талғар ауданы, Талғар қаласы, Қонаев даңғылы, № 65.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"Талғар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"Талғар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"Талғар ауданының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"Талғар ауданының дене шынықтыру және спорт бөлімі" мемлекеттік мекемесіне кәсіпкерлік субъектілерімен "Талғар ауданының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"Талғар ауданының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"Талғар ауданының дене шынықтыру және спорт бөлімі" мемлекеттік мекемесінің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w:t>
      </w:r>
      <w:r>
        <w:rPr>
          <w:rFonts w:ascii="Times New Roman"/>
          <w:b w:val="false"/>
          <w:i w:val="false"/>
          <w:color w:val="000000"/>
          <w:sz w:val="28"/>
        </w:rPr>
        <w:t>1)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3) Талғар ауданы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4) Талғар ауданы аумағында аудандық дене шынықтыру-спорт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9) Талғар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Талғар ауданы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 құзыреті шегінде дене шынықтыру және спорт саласында басқа да құқықтарды және міндеттерді жүзеге асыру.</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"Талғар ауданының дене шынықтыру және спорт бөлімі" </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мекемесінде басшылықты "Талғар ауданының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"Талғар ауданының дене шынықтыру және спорт бөлімі" мемлекеттік мекемесінің бірінші басшысын Талғар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"Талғар ауданының дене шынықтыру және спорт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"Талғар ауданының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"Талғар ауданының дене шынықтыру және спорт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2) "Талғар ауданының дене шынықтыру және спорт бөлімі" мемлекеттік мекемесінің қарамағындағы мемлекеттік мекеменің директорын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"Талғар ауданының дене шынықтыру және спорт бөлімі" мемлекеттік мекемесі қызметкерлерінің міндеттері мен өкiлеттiктерiн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4) "Талғар ауданының дене шынықтыру және спорт бөлімі" мемлекеттік мекемесінің қызметкерлерін, "Талғар ауданының дене шынықтыру және спорт бөлімі" мемлекеттік мекемесінің қарамағындағы мемлекеттік мекеменің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 xml:space="preserve">5)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"Талғар ауданының дене шынықтыру және спорт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7) "Талғар ауданының дене шынықтыру және спорт бөлімі" мемлекеттік мекемесіндегі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"Талғар ауданының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"Талғар ауданының дене шынықтыру және спорт бөлімі" мемлекеттік мекемесінің заңнамада көзделген жағдайларда жедел басқару </w:t>
      </w:r>
      <w:r>
        <w:br/>
      </w:r>
      <w:r>
        <w:rPr>
          <w:rFonts w:ascii="Times New Roman"/>
          <w:b w:val="false"/>
          <w:i w:val="false"/>
          <w:color w:val="000000"/>
          <w:sz w:val="28"/>
        </w:rPr>
        <w:t>
      </w:t>
      </w:r>
      <w:r>
        <w:rPr>
          <w:rFonts w:ascii="Times New Roman"/>
          <w:b w:val="false"/>
          <w:i w:val="false"/>
          <w:color w:val="000000"/>
          <w:sz w:val="28"/>
        </w:rPr>
        <w:t>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"Талғар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"Талғар ауданының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"Талғар ауданының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"Талғар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"Талғар ауданының дене шынықтыру және спорт бөлімі" мемлекеттік мекемесінің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"Талғар ауданының дене шынықтыру және спорт бөлімі" мемлекеттік мекемесінің "Талғар аудандық балалар мен 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